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10.png"/>
  <Override ContentType="image/png" PartName="/word/media/document_image_rId11.png"/>
  <Override ContentType="image/png" PartName="/word/media/document_image_rId12.png"/>
  <Override ContentType="image/png" PartName="/word/media/document_image_rId13.png"/>
  <Override ContentType="image/png" PartName="/word/media/document_image_rId14.png"/>
  <Override ContentType="image/png" PartName="/word/media/document_image_rId15.png"/>
  <Override ContentType="image/png" PartName="/word/media/document_image_rId16.png"/>
  <Override ContentType="image/png" PartName="/word/media/document_image_rId17.png"/>
  <Override ContentType="image/png" PartName="/word/media/document_image_rId18.png"/>
  <Override ContentType="image/png" PartName="/word/media/document_image_rId19.png"/>
  <Override ContentType="image/png" PartName="/word/media/document_image_rId20.png"/>
  <Override ContentType="image/png" PartName="/word/media/document_image_rId21.png"/>
  <Override ContentType="image/png" PartName="/word/media/document_image_rId22.png"/>
  <Override ContentType="image/png" PartName="/word/media/document_image_rId23.png"/>
  <Override ContentType="image/png" PartName="/word/media/document_image_rId24.png"/>
  <Override ContentType="image/png" PartName="/word/media/document_image_rId25.png"/>
  <Override ContentType="image/png" PartName="/word/media/document_image_rId26.png"/>
  <Override ContentType="image/png" PartName="/word/media/document_image_rId27.png"/>
  <Override ContentType="image/png" PartName="/word/media/document_image_rId28.png"/>
  <Override ContentType="image/png" PartName="/word/media/document_image_rId29.png"/>
  <Override ContentType="image/png" PartName="/word/media/document_image_rId3.png"/>
  <Override ContentType="image/png" PartName="/word/media/document_image_rId30.png"/>
  <Override ContentType="image/png" PartName="/word/media/document_image_rId31.png"/>
  <Override ContentType="image/png" PartName="/word/media/document_image_rId32.png"/>
  <Override ContentType="image/png" PartName="/word/media/document_image_rId33.png"/>
  <Override ContentType="image/png" PartName="/word/media/document_image_rId34.png"/>
  <Override ContentType="image/png" PartName="/word/media/document_image_rId35.png"/>
  <Override ContentType="image/png" PartName="/word/media/document_image_rId4.png"/>
  <Override ContentType="image/png" PartName="/word/media/document_image_rId5.png"/>
  <Override ContentType="image/png" PartName="/word/media/document_image_rId6.png"/>
  <Override ContentType="image/png" PartName="/word/media/document_image_rId7.png"/>
  <Override ContentType="image/png" PartName="/word/media/document_image_rId8.png"/>
  <Override ContentType="image/png" PartName="/word/media/document_image_rId9.png"/>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jc w:val="center"/>
      </w:pPr>
      <w:r>
        <w:rPr>
          <w:rFonts w:hint="eastAsia"/>
          <w:sz w:val="24"/>
        </w:rPr>
        <w:t>中考化学推断题专题训练(含答案)</w:t>
      </w:r>
    </w:p>
    <w:p>
      <w:pPr/>
      <w:r>
        <w:rPr>
          <w:rFonts w:hint="eastAsia"/>
          <w:b/>
          <w:sz w:val="24"/>
        </w:rPr>
        <w:t>一、中考化学推断题</w:t>
      </w:r>
      <w:r>
        <w:rPr>
          <w:rFonts w:hint="eastAsia"/>
        </w:rPr>
        <w:t/>
      </w:r>
    </w:p>
    <w:p>
      <w:pPr>
        <w:spacing w:line="312" w:lineRule="auto"/>
      </w:pPr>
      <w:r>
        <w:rPr>
          <w:rFonts w:hint="eastAsia"/>
          <w:color w:val="0000FF"/>
          <w:sz w:val="24"/>
        </w:rPr>
        <w:t>1．</w:t>
      </w:r>
      <w:r>
        <w:rPr>
          <w:rFonts w:hint="eastAsia"/>
          <w:sz w:val="24"/>
        </w:rPr>
        <w:t>小慧同学在学习中构建了“硫及其化合物的价、类关系图”。</w:t>
      </w:r>
    </w:p>
    <w:p>
      <w:pPr/>
      <w:r>
        <w:drawing>
          <wp:inline distT="0" distB="0" distL="0" distR="0">
            <wp:extent cx="3076575" cy="3135821"/>
            <wp:effectExtent l="0" t="0" r="0" b="0"/>
            <wp:docPr id="1" name="" descr=""/>
            <wp:cNvGraphicFramePr>
              <a:graphicFrameLocks noChangeAspect="true"/>
            </wp:cNvGraphicFramePr>
            <a:graphic>
              <a:graphicData uri="http://schemas.openxmlformats.org/drawingml/2006/picture">
                <pic:pic>
                  <pic:nvPicPr>
                    <pic:cNvPr id="2" name=""/>
                    <pic:cNvPicPr/>
                  </pic:nvPicPr>
                  <pic:blipFill>
                    <a:blip r:embed="rId3"/>
                    <a:stretch>
                      <a:fillRect/>
                    </a:stretch>
                  </pic:blipFill>
                  <pic:spPr>
                    <a:xfrm>
                      <a:off x="0" y="0"/>
                      <a:ext cx="5732145" cy="3135821"/>
                    </a:xfrm>
                    <a:prstGeom prst="rect">
                      <a:avLst/>
                    </a:prstGeom>
                  </pic:spPr>
                </pic:pic>
              </a:graphicData>
            </a:graphic>
          </wp:inline>
        </w:drawing>
      </w:r>
    </w:p>
    <w:p>
      <w:pPr>
        <w:spacing w:line="312" w:lineRule="auto"/>
      </w:pPr>
      <w:r>
        <w:rPr>
          <w:rFonts w:hint="eastAsia"/>
          <w:sz w:val="24"/>
        </w:rPr>
        <w:t>(1)X和Y分别表示:________、_________。</w:t>
      </w:r>
    </w:p>
    <w:p>
      <w:pPr>
        <w:spacing w:line="312" w:lineRule="auto"/>
      </w:pPr>
      <w:r>
        <w:rPr>
          <w:rFonts w:hint="eastAsia"/>
          <w:sz w:val="24"/>
        </w:rPr>
        <w:t>(2)A的化学式为_________，B的名称为_________。</w:t>
      </w:r>
    </w:p>
    <w:p>
      <w:pPr>
        <w:spacing w:line="312" w:lineRule="auto"/>
      </w:pPr>
      <w:r>
        <w:rPr>
          <w:rFonts w:hint="eastAsia"/>
          <w:sz w:val="24"/>
        </w:rPr>
        <w:t>(3)关系图中放错位置的物质的名称为_____________________。</w:t>
      </w:r>
    </w:p>
    <w:p>
      <w:pPr>
        <w:spacing w:line="312" w:lineRule="auto"/>
      </w:pPr>
      <w:r>
        <w:rPr>
          <w:rFonts w:hint="eastAsia"/>
          <w:sz w:val="24"/>
        </w:rPr>
        <w:t>【答案】单质    盐    SO</w:t>
      </w:r>
      <w:r>
        <w:rPr>
          <w:rFonts w:hint="eastAsia"/>
          <w:sz w:val="24"/>
          <w:vertAlign w:val="subscript"/>
        </w:rPr>
        <w:t>3</w:t>
      </w:r>
      <w:r>
        <w:rPr>
          <w:rFonts w:hint="eastAsia"/>
          <w:sz w:val="24"/>
        </w:rPr>
        <w:t>    亚硫酸    硫化钠    </w:t>
      </w:r>
    </w:p>
    <w:p>
      <w:pPr>
        <w:spacing w:line="312" w:lineRule="auto"/>
      </w:pPr>
      <w:r>
        <w:rPr>
          <w:rFonts w:hint="eastAsia"/>
          <w:sz w:val="24"/>
        </w:rPr>
        <w:t>【解析】</w:t>
      </w:r>
    </w:p>
    <w:p>
      <w:pPr>
        <w:spacing w:line="312" w:lineRule="auto"/>
      </w:pPr>
      <w:r>
        <w:rPr>
          <w:rFonts w:hint="eastAsia"/>
          <w:sz w:val="24"/>
        </w:rPr>
        <w:t>【详解】</w:t>
      </w:r>
    </w:p>
    <w:p>
      <w:pPr>
        <w:spacing w:line="312" w:lineRule="auto"/>
      </w:pPr>
      <w:r>
        <w:rPr>
          <w:rFonts w:hint="eastAsia"/>
          <w:sz w:val="24"/>
        </w:rPr>
        <w:t>（1）X对应的是S，S是由一种元素组成的单质；Y对应的是硫酸钾、亚硫酸铵，属于盐类，故填：单质；盐；</w:t>
      </w:r>
    </w:p>
    <w:p>
      <w:pPr>
        <w:spacing w:line="312" w:lineRule="auto"/>
      </w:pPr>
      <w:r>
        <w:rPr>
          <w:rFonts w:hint="eastAsia"/>
          <w:sz w:val="24"/>
        </w:rPr>
        <w:t>(2)A是硫元素化合价为+6价的氧化物，为SO</w:t>
      </w:r>
      <w:r>
        <w:rPr>
          <w:rFonts w:hint="eastAsia"/>
          <w:sz w:val="24"/>
          <w:vertAlign w:val="subscript"/>
        </w:rPr>
        <w:t>3</w:t>
      </w:r>
      <w:r>
        <w:rPr>
          <w:rFonts w:hint="eastAsia"/>
          <w:sz w:val="24"/>
        </w:rPr>
        <w:t>； B是硫元素化合价为+4价的酸，为亚硫酸，故填：SO</w:t>
      </w:r>
      <w:r>
        <w:rPr>
          <w:rFonts w:hint="eastAsia"/>
          <w:sz w:val="24"/>
          <w:vertAlign w:val="subscript"/>
        </w:rPr>
        <w:t>3</w:t>
      </w:r>
      <w:r>
        <w:rPr>
          <w:rFonts w:hint="eastAsia"/>
          <w:sz w:val="24"/>
        </w:rPr>
        <w:t>；亚硫酸； </w:t>
      </w:r>
    </w:p>
    <w:p>
      <w:pPr>
        <w:spacing w:line="312" w:lineRule="auto"/>
      </w:pPr>
      <w:r>
        <w:rPr>
          <w:rFonts w:hint="eastAsia"/>
          <w:sz w:val="24"/>
        </w:rPr>
        <w:t>(3)Na</w:t>
      </w:r>
      <w:r>
        <w:rPr>
          <w:rFonts w:hint="eastAsia"/>
          <w:sz w:val="24"/>
          <w:vertAlign w:val="subscript"/>
        </w:rPr>
        <w:t>2</w:t>
      </w:r>
      <w:r>
        <w:rPr>
          <w:rFonts w:hint="eastAsia"/>
          <w:sz w:val="24"/>
        </w:rPr>
        <w:t>S中硫元素显-2价，不是+2价，故填：硫化钠。</w:t>
      </w:r>
    </w:p>
    <w:p>
      <w:pPr>
        <w:spacing w:line="312" w:lineRule="auto"/>
      </w:pPr>
      <w:r>
        <w:rPr>
          <w:rFonts w:hint="eastAsia"/>
          <w:color w:val="0000FF"/>
          <w:sz w:val="24"/>
        </w:rPr>
        <w:t>2．</w:t>
      </w:r>
      <w:r>
        <w:rPr>
          <w:rFonts w:hint="eastAsia"/>
          <w:sz w:val="24"/>
        </w:rPr>
        <w:t>如图中A～G是初中化学常见的物质。在常温下，A、D是气体，B、C是液体，E、F是固体；组成B、C的元素种类相同，组成E、F的元素种类也相同。图中“—”表示两端的物质间能发生化学反应；“→”表示物质间存在转化关系；反应条件、部分反应物和生成物已略去。</w:t>
      </w:r>
    </w:p>
    <w:p>
      <w:pPr/>
      <w:r>
        <w:drawing>
          <wp:inline distT="0" distB="0" distL="0" distR="0">
            <wp:extent cx="1123950" cy="1019175"/>
            <wp:effectExtent l="0" t="0" r="0" b="0"/>
            <wp:docPr id="3" name="" descr=""/>
            <wp:cNvGraphicFramePr>
              <a:graphicFrameLocks noChangeAspect="true"/>
            </wp:cNvGraphicFramePr>
            <a:graphic>
              <a:graphicData uri="http://schemas.openxmlformats.org/drawingml/2006/picture">
                <pic:pic>
                  <pic:nvPicPr>
                    <pic:cNvPr id="4" name=""/>
                    <pic:cNvPicPr/>
                  </pic:nvPicPr>
                  <pic:blipFill>
                    <a:blip r:embed="rId4"/>
                    <a:stretch>
                      <a:fillRect/>
                    </a:stretch>
                  </pic:blipFill>
                  <pic:spPr>
                    <a:xfrm>
                      <a:off x="0" y="0"/>
                      <a:ext cx="1209675" cy="1019175"/>
                    </a:xfrm>
                    <a:prstGeom prst="rect">
                      <a:avLst/>
                    </a:prstGeom>
                  </pic:spPr>
                </pic:pic>
              </a:graphicData>
            </a:graphic>
          </wp:inline>
        </w:drawing>
      </w:r>
    </w:p>
    <w:p>
      <w:pPr>
        <w:spacing w:line="312" w:lineRule="auto"/>
      </w:pPr>
      <w:r>
        <w:rPr>
          <w:rFonts w:hint="eastAsia"/>
          <w:sz w:val="24"/>
        </w:rPr>
        <w:t>（1）写出化学式：B____。</w:t>
      </w:r>
    </w:p>
    <w:p>
      <w:pPr>
        <w:spacing w:line="312" w:lineRule="auto"/>
      </w:pPr>
      <w:r>
        <w:rPr>
          <w:rFonts w:hint="eastAsia"/>
          <w:sz w:val="24"/>
        </w:rPr>
        <w:t>（2）写出D的一点用途____。</w:t>
      </w:r>
    </w:p>
    <w:p>
      <w:pPr>
        <w:spacing w:line="312" w:lineRule="auto"/>
      </w:pPr>
      <w:r>
        <w:rPr>
          <w:rFonts w:hint="eastAsia"/>
          <w:sz w:val="24"/>
        </w:rPr>
        <w:t>（3）写出E→F的化学方程式____。</w:t>
      </w:r>
    </w:p>
    <w:p>
      <w:pPr>
        <w:spacing w:line="312" w:lineRule="auto"/>
      </w:pPr>
      <w:r>
        <w:rPr>
          <w:rFonts w:hint="eastAsia"/>
          <w:sz w:val="24"/>
        </w:rPr>
        <w:t>（4）G与A反应时剧烈燃烧，火星四射，生成黑色固体，</w:t>
      </w:r>
    </w:p>
    <w:p>
      <w:pPr>
        <w:spacing w:line="312" w:lineRule="auto"/>
      </w:pPr>
      <w:r>
        <w:rPr>
          <w:rFonts w:hint="eastAsia"/>
          <w:sz w:val="24"/>
        </w:rPr>
        <w:t>化学方程式为____。</w:t>
      </w:r>
    </w:p>
    <w:p>
      <w:pPr>
        <w:spacing w:line="312" w:lineRule="auto"/>
      </w:pPr>
      <w:r>
        <w:rPr>
          <w:rFonts w:hint="eastAsia"/>
          <w:sz w:val="24"/>
        </w:rPr>
        <w:t>【答案】H</w:t>
      </w:r>
      <w:r>
        <w:rPr>
          <w:rFonts w:hint="eastAsia"/>
          <w:sz w:val="24"/>
          <w:vertAlign w:val="subscript"/>
        </w:rPr>
        <w:t>2</w:t>
      </w:r>
      <w:r>
        <w:rPr>
          <w:rFonts w:hint="eastAsia"/>
          <w:sz w:val="24"/>
        </w:rPr>
        <w:t>O</w:t>
      </w:r>
      <w:r>
        <w:rPr>
          <w:rFonts w:hint="eastAsia"/>
          <w:sz w:val="24"/>
          <w:vertAlign w:val="subscript"/>
        </w:rPr>
        <w:t>2</w:t>
      </w:r>
      <w:r>
        <w:rPr>
          <w:rFonts w:hint="eastAsia"/>
          <w:sz w:val="24"/>
        </w:rPr>
        <w:t>    作燃料（或冶炼金属）    2KMnO</w:t>
      </w:r>
      <w:r>
        <w:rPr>
          <w:rFonts w:hint="eastAsia"/>
          <w:sz w:val="24"/>
          <w:vertAlign w:val="subscript"/>
        </w:rPr>
        <w:t>4</w:t>
      </w:r>
      <w:r>
        <w:rPr>
          <w:rFonts w:hint="eastAsia"/>
          <w:sz w:val="24"/>
        </w:rPr>
        <w:t>K</w:t>
      </w:r>
      <w:r>
        <w:rPr>
          <w:rFonts w:hint="eastAsia"/>
          <w:sz w:val="24"/>
          <w:vertAlign w:val="subscript"/>
        </w:rPr>
        <w:t>2</w:t>
      </w:r>
      <w:r>
        <w:rPr>
          <w:rFonts w:hint="eastAsia"/>
          <w:sz w:val="24"/>
        </w:rPr>
        <w:t>MnO</w:t>
      </w:r>
      <w:r>
        <w:rPr>
          <w:rFonts w:hint="eastAsia"/>
          <w:sz w:val="24"/>
          <w:vertAlign w:val="subscript"/>
        </w:rPr>
        <w:t>4</w:t>
      </w:r>
      <w:r>
        <w:rPr>
          <w:rFonts w:hint="eastAsia"/>
          <w:sz w:val="24"/>
        </w:rPr>
        <w:t>+MnO</w:t>
      </w:r>
      <w:r>
        <w:rPr>
          <w:rFonts w:hint="eastAsia"/>
          <w:sz w:val="24"/>
          <w:vertAlign w:val="subscript"/>
        </w:rPr>
        <w:t>2</w:t>
      </w:r>
      <w:r>
        <w:rPr>
          <w:rFonts w:hint="eastAsia"/>
          <w:sz w:val="24"/>
        </w:rPr>
        <w:t>+O</w:t>
      </w:r>
      <w:r>
        <w:rPr>
          <w:rFonts w:hint="eastAsia"/>
          <w:sz w:val="24"/>
          <w:vertAlign w:val="subscript"/>
        </w:rPr>
        <w:t>2</w:t>
      </w:r>
      <w:r>
        <w:rPr>
          <w:rFonts w:hint="eastAsia"/>
          <w:sz w:val="24"/>
        </w:rPr>
        <w:t>↑    3Fe+2O</w:t>
      </w:r>
      <w:r>
        <w:rPr>
          <w:rFonts w:hint="eastAsia"/>
          <w:sz w:val="24"/>
          <w:vertAlign w:val="subscript"/>
        </w:rPr>
        <w:t>2</w:t>
      </w:r>
      <w:r>
        <w:rPr>
          <w:rFonts w:hint="eastAsia"/>
          <w:sz w:val="24"/>
        </w:rPr>
        <w:t>Fe</w:t>
      </w:r>
      <w:r>
        <w:rPr>
          <w:rFonts w:hint="eastAsia"/>
          <w:sz w:val="24"/>
          <w:vertAlign w:val="subscript"/>
        </w:rPr>
        <w:t>3</w:t>
      </w:r>
      <w:r>
        <w:rPr>
          <w:rFonts w:hint="eastAsia"/>
          <w:sz w:val="24"/>
        </w:rPr>
        <w:t>O</w:t>
      </w:r>
      <w:r>
        <w:rPr>
          <w:rFonts w:hint="eastAsia"/>
          <w:sz w:val="24"/>
          <w:vertAlign w:val="subscript"/>
        </w:rPr>
        <w:t>4</w:t>
      </w:r>
      <w:r>
        <w:rPr>
          <w:rFonts w:hint="eastAsia"/>
          <w:sz w:val="24"/>
        </w:rPr>
        <w:t>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根据A～F是初中化学常见的物质，在常温下，A、D是气体，B、C是液体，组成B、C的元素种类相同，B会转化成A和C，所以B是过氧化氢溶液，C是水，A是氧气，水转化成的D会与氧气反应，所以D是氢气，E、F是固体，组成E、F的元素种类也相同，E会转化成氧气，所以E是高锰酸钾，F是锰酸钾。</w:t>
      </w:r>
    </w:p>
    <w:p>
      <w:pPr>
        <w:spacing w:line="312" w:lineRule="auto"/>
      </w:pPr>
      <w:r>
        <w:rPr>
          <w:rFonts w:hint="eastAsia"/>
          <w:sz w:val="24"/>
        </w:rPr>
        <w:t>【详解】</w:t>
      </w:r>
    </w:p>
    <w:p>
      <w:pPr>
        <w:spacing w:line="312" w:lineRule="auto"/>
      </w:pPr>
      <w:r>
        <w:rPr>
          <w:rFonts w:hint="eastAsia"/>
          <w:sz w:val="24"/>
        </w:rPr>
        <w:t>（1）根据分析可知，B是H</w:t>
      </w:r>
      <w:r>
        <w:rPr>
          <w:rFonts w:hint="eastAsia"/>
          <w:sz w:val="24"/>
          <w:vertAlign w:val="subscript"/>
        </w:rPr>
        <w:t>2</w:t>
      </w:r>
      <w:r>
        <w:rPr>
          <w:rFonts w:hint="eastAsia"/>
          <w:sz w:val="24"/>
        </w:rPr>
        <w:t>O</w:t>
      </w:r>
      <w:r>
        <w:rPr>
          <w:rFonts w:hint="eastAsia"/>
          <w:sz w:val="24"/>
          <w:vertAlign w:val="subscript"/>
        </w:rPr>
        <w:t>2</w:t>
      </w:r>
      <w:r>
        <w:rPr>
          <w:rFonts w:hint="eastAsia"/>
          <w:sz w:val="24"/>
        </w:rPr>
        <w:t>；</w:t>
      </w:r>
    </w:p>
    <w:p>
      <w:pPr>
        <w:spacing w:line="312" w:lineRule="auto"/>
      </w:pPr>
      <w:r>
        <w:rPr>
          <w:rFonts w:hint="eastAsia"/>
          <w:sz w:val="24"/>
        </w:rPr>
        <w:t>（2）D是氢气，可以作燃料（或冶炼金属）；</w:t>
      </w:r>
    </w:p>
    <w:p>
      <w:pPr>
        <w:spacing w:line="312" w:lineRule="auto"/>
      </w:pPr>
      <w:r>
        <w:rPr>
          <w:rFonts w:hint="eastAsia"/>
          <w:sz w:val="24"/>
        </w:rPr>
        <w:t>（2）E→F的反应是高锰酸钾在加热的条件下生成锰酸钾、二氧化锰和氧气，化学方程式为：2KMnO</w:t>
      </w:r>
      <w:r>
        <w:rPr>
          <w:rFonts w:hint="eastAsia"/>
          <w:sz w:val="24"/>
          <w:vertAlign w:val="subscript"/>
        </w:rPr>
        <w:t>4</w:t>
      </w:r>
      <w:r>
        <w:rPr>
          <w:rFonts w:hint="eastAsia"/>
          <w:sz w:val="24"/>
        </w:rPr>
        <w:t>K</w:t>
      </w:r>
      <w:r>
        <w:rPr>
          <w:rFonts w:hint="eastAsia"/>
          <w:sz w:val="24"/>
          <w:vertAlign w:val="subscript"/>
        </w:rPr>
        <w:t>2</w:t>
      </w:r>
      <w:r>
        <w:rPr>
          <w:rFonts w:hint="eastAsia"/>
          <w:sz w:val="24"/>
        </w:rPr>
        <w:t>MnO</w:t>
      </w:r>
      <w:r>
        <w:rPr>
          <w:rFonts w:hint="eastAsia"/>
          <w:sz w:val="24"/>
          <w:vertAlign w:val="subscript"/>
        </w:rPr>
        <w:t>4</w:t>
      </w:r>
      <w:r>
        <w:rPr>
          <w:rFonts w:hint="eastAsia"/>
          <w:sz w:val="24"/>
        </w:rPr>
        <w:t>+MnO</w:t>
      </w:r>
      <w:r>
        <w:rPr>
          <w:rFonts w:hint="eastAsia"/>
          <w:sz w:val="24"/>
          <w:vertAlign w:val="subscript"/>
        </w:rPr>
        <w:t>2</w:t>
      </w:r>
      <w:r>
        <w:rPr>
          <w:rFonts w:hint="eastAsia"/>
          <w:sz w:val="24"/>
        </w:rPr>
        <w:t>+O</w:t>
      </w:r>
      <w:r>
        <w:rPr>
          <w:rFonts w:hint="eastAsia"/>
          <w:sz w:val="24"/>
          <w:vertAlign w:val="subscript"/>
        </w:rPr>
        <w:t>2</w:t>
      </w:r>
      <w:r>
        <w:rPr>
          <w:rFonts w:hint="eastAsia"/>
          <w:sz w:val="24"/>
        </w:rPr>
        <w:t>↑；</w:t>
      </w:r>
    </w:p>
    <w:p>
      <w:pPr>
        <w:spacing w:line="312" w:lineRule="auto"/>
      </w:pPr>
      <w:r>
        <w:rPr>
          <w:rFonts w:hint="eastAsia"/>
          <w:sz w:val="24"/>
        </w:rPr>
        <w:t>（3）G与A反应时剧烈燃烧，火星四射，生成黑色固体，说明G为铁，铁和氧气在点燃的条件下生成四氧化三铁，化学方程式为：3Fe+2O</w:t>
      </w:r>
      <w:r>
        <w:rPr>
          <w:rFonts w:hint="eastAsia"/>
          <w:sz w:val="24"/>
          <w:vertAlign w:val="subscript"/>
        </w:rPr>
        <w:t>2</w:t>
      </w:r>
      <w:r>
        <w:rPr>
          <w:rFonts w:hint="eastAsia"/>
          <w:sz w:val="24"/>
        </w:rPr>
        <w:t>Fe</w:t>
      </w:r>
      <w:r>
        <w:rPr>
          <w:rFonts w:hint="eastAsia"/>
          <w:sz w:val="24"/>
          <w:vertAlign w:val="subscript"/>
        </w:rPr>
        <w:t>3</w:t>
      </w:r>
      <w:r>
        <w:rPr>
          <w:rFonts w:hint="eastAsia"/>
          <w:sz w:val="24"/>
        </w:rPr>
        <w:t>O</w:t>
      </w:r>
      <w:r>
        <w:rPr>
          <w:rFonts w:hint="eastAsia"/>
          <w:sz w:val="24"/>
          <w:vertAlign w:val="subscript"/>
        </w:rPr>
        <w:t>4</w:t>
      </w:r>
      <w:r>
        <w:rPr>
          <w:rFonts w:hint="eastAsia"/>
          <w:sz w:val="24"/>
        </w:rPr>
        <w:t>。</w:t>
      </w:r>
    </w:p>
    <w:p>
      <w:pPr>
        <w:spacing w:line="312" w:lineRule="auto"/>
      </w:pPr>
      <w:r>
        <w:rPr>
          <w:rFonts w:hint="eastAsia"/>
          <w:color w:val="0000FF"/>
          <w:sz w:val="24"/>
        </w:rPr>
        <w:t>3．</w:t>
      </w:r>
      <w:r>
        <w:rPr>
          <w:rFonts w:hint="eastAsia"/>
          <w:sz w:val="24"/>
        </w:rPr>
        <w:t>A∼E是初中化学常见的五种不同类别的物质,C常用作建筑材料，E常用作食品干燥剂。他们之间的关系如图所示,“−”表示相连的物质能发生反应,“→”表示一种物质能生成另一种物质(部分反应物、生成物和反应条件已略去).</w:t>
      </w:r>
    </w:p>
    <w:p>
      <w:pPr/>
      <w:r>
        <w:drawing>
          <wp:inline distT="0" distB="0" distL="0" distR="0">
            <wp:extent cx="2305050" cy="895350"/>
            <wp:effectExtent l="0" t="0" r="0" b="0"/>
            <wp:docPr id="5" name="" descr=""/>
            <wp:cNvGraphicFramePr>
              <a:graphicFrameLocks noChangeAspect="true"/>
            </wp:cNvGraphicFramePr>
            <a:graphic>
              <a:graphicData uri="http://schemas.openxmlformats.org/drawingml/2006/picture">
                <pic:pic>
                  <pic:nvPicPr>
                    <pic:cNvPr id="6" name=""/>
                    <pic:cNvPicPr/>
                  </pic:nvPicPr>
                  <pic:blipFill>
                    <a:blip r:embed="rId5"/>
                    <a:stretch>
                      <a:fillRect/>
                    </a:stretch>
                  </pic:blipFill>
                  <pic:spPr>
                    <a:xfrm>
                      <a:off x="0" y="0"/>
                      <a:ext cx="2305050" cy="895350"/>
                    </a:xfrm>
                    <a:prstGeom prst="rect">
                      <a:avLst/>
                    </a:prstGeom>
                  </pic:spPr>
                </pic:pic>
              </a:graphicData>
            </a:graphic>
          </wp:inline>
        </w:drawing>
      </w:r>
    </w:p>
    <w:p>
      <w:pPr>
        <w:spacing w:line="312" w:lineRule="auto"/>
      </w:pPr>
      <w:r>
        <w:rPr>
          <w:rFonts w:hint="eastAsia"/>
          <w:sz w:val="24"/>
        </w:rPr>
        <w:t>请回答下列问题：</w:t>
      </w:r>
    </w:p>
    <w:p>
      <w:pPr>
        <w:spacing w:line="312" w:lineRule="auto"/>
      </w:pPr>
      <w:r>
        <w:rPr>
          <w:rFonts w:hint="eastAsia"/>
          <w:sz w:val="24"/>
        </w:rPr>
        <w:t>（1）E的化学式是_____。</w:t>
      </w:r>
    </w:p>
    <w:p>
      <w:pPr>
        <w:spacing w:line="312" w:lineRule="auto"/>
      </w:pPr>
      <w:r>
        <w:rPr>
          <w:rFonts w:hint="eastAsia"/>
          <w:sz w:val="24"/>
        </w:rPr>
        <w:t>（2）D转化为C的化学方程式_____，反应现象是_____。</w:t>
      </w:r>
    </w:p>
    <w:p>
      <w:pPr>
        <w:spacing w:line="312" w:lineRule="auto"/>
      </w:pPr>
      <w:r>
        <w:rPr>
          <w:rFonts w:hint="eastAsia"/>
          <w:sz w:val="24"/>
        </w:rPr>
        <w:t>（3）A与B反应的化学方程式_____,其基本反应类型为_____。</w:t>
      </w:r>
    </w:p>
    <w:p>
      <w:pPr>
        <w:spacing w:line="312" w:lineRule="auto"/>
      </w:pPr>
      <w:r>
        <w:rPr>
          <w:rFonts w:hint="eastAsia"/>
          <w:sz w:val="24"/>
        </w:rPr>
        <w:t>【答案】        出现白色沉淀        置换反应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A∼E是初中化学常见的五种不同类别的物质，C常用作建筑材料，则C为碳酸钙，属于盐，E常用作食品干燥剂，则E是氧化钙，属于氧化物，E能生成D，D能生成C，则D是氢氧化钙，属于碱，B能和D、C反应，则B是酸，则B是盐酸，A和B反应，则A是金属单质。</w:t>
      </w:r>
    </w:p>
    <w:p>
      <w:pPr>
        <w:spacing w:line="312" w:lineRule="auto"/>
      </w:pPr>
      <w:r>
        <w:rPr>
          <w:rFonts w:hint="eastAsia"/>
          <w:sz w:val="24"/>
        </w:rPr>
        <w:t>【详解】</w:t>
      </w:r>
    </w:p>
    <w:p>
      <w:pPr>
        <w:spacing w:line="312" w:lineRule="auto"/>
      </w:pPr>
      <w:r>
        <w:rPr>
          <w:rFonts w:hint="eastAsia"/>
          <w:sz w:val="24"/>
        </w:rPr>
        <w:t>（1）E常用作食品干燥剂，则E是氧化钙，故E的化学式是。</w:t>
      </w:r>
    </w:p>
    <w:p>
      <w:pPr>
        <w:spacing w:line="312" w:lineRule="auto"/>
      </w:pPr>
      <w:r>
        <w:rPr>
          <w:rFonts w:hint="eastAsia"/>
          <w:sz w:val="24"/>
        </w:rPr>
        <w:t>（2）C常用作建筑材料，则C为碳酸钙，E能生成D，D能生成C，则D是氢氧化钙，D转化为C的反应是氢氧化钙和二氧化碳反应生成碳酸钙和水，化学方程式为，反应现象是出现白色沉淀。</w:t>
      </w:r>
    </w:p>
    <w:p>
      <w:pPr>
        <w:spacing w:line="312" w:lineRule="auto"/>
      </w:pPr>
      <w:r>
        <w:rPr>
          <w:rFonts w:hint="eastAsia"/>
          <w:sz w:val="24"/>
        </w:rPr>
        <w:t>（3）B能和D、C反应，则B是酸，则B是盐酸，A和B反应，则A是金属单质，A可以是铁，故A与B反应的化学方程式，反应符合一种单质和一种化合物生成另一种单质和另一种化合物的反应，故基本反应类型为置换反应。</w:t>
      </w:r>
    </w:p>
    <w:p>
      <w:pPr>
        <w:spacing w:line="312" w:lineRule="auto"/>
      </w:pPr>
      <w:r>
        <w:rPr>
          <w:rFonts w:hint="eastAsia"/>
          <w:sz w:val="24"/>
        </w:rPr>
        <w:t>【点睛】</w:t>
      </w:r>
    </w:p>
    <w:p>
      <w:pPr>
        <w:spacing w:line="312" w:lineRule="auto"/>
      </w:pPr>
      <w:r>
        <w:rPr>
          <w:rFonts w:hint="eastAsia"/>
          <w:sz w:val="24"/>
        </w:rPr>
        <w:t>C常用作建筑材料，则C为碳酸钙， E常用作食品干燥剂，则E是氧化钙， E能生成D，D能生成C，则D是氢氧化钙。</w:t>
      </w:r>
    </w:p>
    <w:p>
      <w:pPr>
        <w:spacing w:line="312" w:lineRule="auto"/>
      </w:pPr>
      <w:r>
        <w:rPr>
          <w:rFonts w:hint="eastAsia"/>
          <w:color w:val="0000FF"/>
          <w:sz w:val="24"/>
        </w:rPr>
        <w:t>4．</w:t>
      </w:r>
      <w:r>
        <w:rPr>
          <w:rFonts w:hint="eastAsia"/>
          <w:sz w:val="24"/>
        </w:rPr>
        <w:t>如图 A﹣F 都是初中化学常见的物质．图中的反应条件已略去．已知 A 常温下为液体，F 是一种难溶性 的蓝色固体．（资料：难溶性碱受热易分解为两种氧化物，反应中各元素化合价不变）．请回答下列问题．</w:t>
      </w:r>
    </w:p>
    <w:p>
      <w:pPr/>
      <w:r>
        <w:drawing>
          <wp:inline distT="0" distB="0" distL="0" distR="0">
            <wp:extent cx="3000375" cy="1143000"/>
            <wp:effectExtent l="0" t="0" r="0" b="0"/>
            <wp:docPr id="7" name="" descr=""/>
            <wp:cNvGraphicFramePr>
              <a:graphicFrameLocks noChangeAspect="true"/>
            </wp:cNvGraphicFramePr>
            <a:graphic>
              <a:graphicData uri="http://schemas.openxmlformats.org/drawingml/2006/picture">
                <pic:pic>
                  <pic:nvPicPr>
                    <pic:cNvPr id="8" name=""/>
                    <pic:cNvPicPr/>
                  </pic:nvPicPr>
                  <pic:blipFill>
                    <a:blip r:embed="rId6"/>
                    <a:stretch>
                      <a:fillRect/>
                    </a:stretch>
                  </pic:blipFill>
                  <pic:spPr>
                    <a:xfrm>
                      <a:off x="0" y="0"/>
                      <a:ext cx="3000375" cy="1143000"/>
                    </a:xfrm>
                    <a:prstGeom prst="rect">
                      <a:avLst/>
                    </a:prstGeom>
                  </pic:spPr>
                </pic:pic>
              </a:graphicData>
            </a:graphic>
          </wp:inline>
        </w:drawing>
      </w:r>
    </w:p>
    <w:p>
      <w:pPr>
        <w:spacing w:line="312" w:lineRule="auto"/>
      </w:pPr>
      <w:r>
        <w:rPr>
          <w:rFonts w:hint="eastAsia"/>
          <w:sz w:val="24"/>
        </w:rPr>
        <w:t>（1）A 的名称是_____；F 的化学式为_____．</w:t>
      </w:r>
    </w:p>
    <w:p>
      <w:pPr>
        <w:spacing w:line="312" w:lineRule="auto"/>
      </w:pPr>
      <w:r>
        <w:rPr>
          <w:rFonts w:hint="eastAsia"/>
          <w:sz w:val="24"/>
        </w:rPr>
        <w:t>（2）反应①的现象为_____；</w:t>
      </w:r>
    </w:p>
    <w:p>
      <w:pPr>
        <w:spacing w:line="312" w:lineRule="auto"/>
      </w:pPr>
      <w:r>
        <w:rPr>
          <w:rFonts w:hint="eastAsia"/>
          <w:sz w:val="24"/>
        </w:rPr>
        <w:t>（3）写出另一个 F 能发生的反应方程式_____，该反应属于_____反应（填基本反应类型）．</w:t>
      </w:r>
    </w:p>
    <w:p>
      <w:pPr>
        <w:spacing w:line="312" w:lineRule="auto"/>
      </w:pPr>
      <w:r>
        <w:rPr>
          <w:rFonts w:hint="eastAsia"/>
          <w:sz w:val="24"/>
        </w:rPr>
        <w:t>【答案】（1）A水F Cu（OH）</w:t>
      </w:r>
      <w:r>
        <w:rPr>
          <w:rFonts w:hint="eastAsia"/>
          <w:sz w:val="24"/>
          <w:vertAlign w:val="subscript"/>
        </w:rPr>
        <w:t>2</w:t>
      </w:r>
      <w:r>
        <w:rPr>
          <w:rFonts w:hint="eastAsia"/>
          <w:sz w:val="24"/>
        </w:rPr>
        <w:t>（2）黑色固体变为红色，且有水珠出现（3）Cu（OH）</w:t>
      </w:r>
      <w:r>
        <w:rPr>
          <w:rFonts w:hint="eastAsia"/>
          <w:sz w:val="24"/>
          <w:vertAlign w:val="subscript"/>
        </w:rPr>
        <w:t>2</w:t>
      </w:r>
      <w:r>
        <w:rPr>
          <w:rFonts w:hint="eastAsia"/>
          <w:sz w:val="24"/>
        </w:rPr>
        <w:t>+H</w:t>
      </w:r>
      <w:r>
        <w:rPr>
          <w:rFonts w:hint="eastAsia"/>
          <w:sz w:val="24"/>
          <w:vertAlign w:val="subscript"/>
        </w:rPr>
        <w:t>2</w:t>
      </w:r>
      <w:r>
        <w:rPr>
          <w:rFonts w:hint="eastAsia"/>
          <w:sz w:val="24"/>
        </w:rPr>
        <w:t>SO</w:t>
      </w:r>
      <w:r>
        <w:rPr>
          <w:rFonts w:hint="eastAsia"/>
          <w:sz w:val="24"/>
          <w:vertAlign w:val="subscript"/>
        </w:rPr>
        <w:t>4</w:t>
      </w:r>
      <w:r>
        <w:rPr>
          <w:rFonts w:hint="eastAsia"/>
          <w:sz w:val="24"/>
        </w:rPr>
        <w:t>====CuSO</w:t>
      </w:r>
      <w:r>
        <w:rPr>
          <w:rFonts w:hint="eastAsia"/>
          <w:sz w:val="24"/>
          <w:vertAlign w:val="subscript"/>
        </w:rPr>
        <w:t>4</w:t>
      </w:r>
      <w:r>
        <w:rPr>
          <w:rFonts w:hint="eastAsia"/>
          <w:sz w:val="24"/>
        </w:rPr>
        <w:t>+2H</w:t>
      </w:r>
      <w:r>
        <w:rPr>
          <w:rFonts w:hint="eastAsia"/>
          <w:sz w:val="24"/>
          <w:vertAlign w:val="subscript"/>
        </w:rPr>
        <w:t>2</w:t>
      </w:r>
      <w:r>
        <w:rPr>
          <w:rFonts w:hint="eastAsia"/>
          <w:sz w:val="24"/>
        </w:rPr>
        <w:t>O复分解反应</w:t>
      </w:r>
    </w:p>
    <w:p>
      <w:pPr>
        <w:spacing w:line="312" w:lineRule="auto"/>
      </w:pPr>
      <w:r>
        <w:rPr>
          <w:rFonts w:hint="eastAsia"/>
          <w:sz w:val="24"/>
        </w:rPr>
        <w:t>【解析】</w:t>
      </w:r>
    </w:p>
    <w:p>
      <w:pPr>
        <w:spacing w:line="312" w:lineRule="auto"/>
      </w:pPr>
      <w:r>
        <w:rPr>
          <w:rFonts w:hint="eastAsia"/>
          <w:sz w:val="24"/>
        </w:rPr>
        <w:t>试题分析：难溶性碱受热易分解为两种氧化物，反应中各元素化合价不变，且A是一种液体，说明F是氢氧化铜，而A是分解后得到的水，同时E是氧化铜，水电解生成氧气和氢气，氢气能够和氧化铜反应得到水和铜单质，说明Ｃ是氢气，而Ｂ是氧气，二者反应得到水。带入后符合题意。</w:t>
      </w:r>
    </w:p>
    <w:p>
      <w:pPr>
        <w:spacing w:line="312" w:lineRule="auto"/>
      </w:pPr>
      <w:r>
        <w:rPr>
          <w:rFonts w:hint="eastAsia"/>
          <w:sz w:val="24"/>
        </w:rPr>
        <w:t>考点：物质的鉴别</w:t>
      </w:r>
    </w:p>
    <w:p>
      <w:pPr>
        <w:spacing w:line="312" w:lineRule="auto"/>
      </w:pPr>
      <w:r>
        <w:rPr>
          <w:rFonts w:hint="eastAsia"/>
          <w:color w:val="0000FF"/>
          <w:sz w:val="24"/>
        </w:rPr>
        <w:t>5．</w:t>
      </w:r>
      <w:r>
        <w:rPr>
          <w:rFonts w:hint="eastAsia"/>
          <w:sz w:val="24"/>
        </w:rPr>
        <w:t>如图所示，A～F是初中化学常见的物质，其中A是紫红色金属，B、E常温下均是气体，E、F都能用于灭火，C是人体胃液中含有的酸。图中“﹣”表示物质间能发生化学反应，“→”表示物质间的转化关系。请回答：</w:t>
      </w:r>
    </w:p>
    <w:p>
      <w:pPr/>
      <w:r>
        <w:drawing>
          <wp:inline distT="0" distB="0" distL="0" distR="0">
            <wp:extent cx="1781175" cy="809625"/>
            <wp:effectExtent l="0" t="0" r="0" b="0"/>
            <wp:docPr id="9" name="" descr=""/>
            <wp:cNvGraphicFramePr>
              <a:graphicFrameLocks noChangeAspect="true"/>
            </wp:cNvGraphicFramePr>
            <a:graphic>
              <a:graphicData uri="http://schemas.openxmlformats.org/drawingml/2006/picture">
                <pic:pic>
                  <pic:nvPicPr>
                    <pic:cNvPr id="10" name=""/>
                    <pic:cNvPicPr/>
                  </pic:nvPicPr>
                  <pic:blipFill>
                    <a:blip r:embed="rId7"/>
                    <a:stretch>
                      <a:fillRect/>
                    </a:stretch>
                  </pic:blipFill>
                  <pic:spPr>
                    <a:xfrm>
                      <a:off x="0" y="0"/>
                      <a:ext cx="1781175" cy="809625"/>
                    </a:xfrm>
                    <a:prstGeom prst="rect">
                      <a:avLst/>
                    </a:prstGeom>
                  </pic:spPr>
                </pic:pic>
              </a:graphicData>
            </a:graphic>
          </wp:inline>
        </w:drawing>
      </w:r>
    </w:p>
    <w:p>
      <w:pPr>
        <w:spacing w:line="312" w:lineRule="auto"/>
      </w:pPr>
      <w:r>
        <w:rPr>
          <w:rFonts w:hint="eastAsia"/>
          <w:sz w:val="24"/>
        </w:rPr>
        <w:t>（1）A的一种用途是_____。</w:t>
      </w:r>
    </w:p>
    <w:p>
      <w:pPr>
        <w:spacing w:line="312" w:lineRule="auto"/>
      </w:pPr>
      <w:r>
        <w:rPr>
          <w:rFonts w:hint="eastAsia"/>
          <w:sz w:val="24"/>
        </w:rPr>
        <w:t>（2）B、E的化学式分别为_____、_____。</w:t>
      </w:r>
    </w:p>
    <w:p>
      <w:pPr>
        <w:spacing w:line="312" w:lineRule="auto"/>
      </w:pPr>
      <w:r>
        <w:rPr>
          <w:rFonts w:hint="eastAsia"/>
          <w:sz w:val="24"/>
        </w:rPr>
        <w:t>（3）E﹣F的化学方程式为_____。</w:t>
      </w:r>
    </w:p>
    <w:p>
      <w:pPr>
        <w:spacing w:line="312" w:lineRule="auto"/>
      </w:pPr>
      <w:r>
        <w:rPr>
          <w:rFonts w:hint="eastAsia"/>
          <w:sz w:val="24"/>
        </w:rPr>
        <w:t>（4）B→A的化学方程式为_____。</w:t>
      </w:r>
    </w:p>
    <w:p>
      <w:pPr>
        <w:spacing w:line="312" w:lineRule="auto"/>
      </w:pPr>
      <w:r>
        <w:rPr>
          <w:rFonts w:hint="eastAsia"/>
          <w:sz w:val="24"/>
        </w:rPr>
        <w:t>【答案】作导线    H</w:t>
      </w:r>
      <w:r>
        <w:rPr>
          <w:rFonts w:hint="eastAsia"/>
          <w:sz w:val="24"/>
          <w:vertAlign w:val="subscript"/>
        </w:rPr>
        <w:t>2</w:t>
      </w:r>
      <w:r>
        <w:rPr>
          <w:rFonts w:hint="eastAsia"/>
          <w:sz w:val="24"/>
        </w:rPr>
        <w:t>    CO</w:t>
      </w:r>
      <w:r>
        <w:rPr>
          <w:rFonts w:hint="eastAsia"/>
          <w:sz w:val="24"/>
          <w:vertAlign w:val="subscript"/>
        </w:rPr>
        <w:t>2</w:t>
      </w:r>
      <w:r>
        <w:rPr>
          <w:rFonts w:hint="eastAsia"/>
          <w:sz w:val="24"/>
        </w:rPr>
        <w:t>    CO</w:t>
      </w:r>
      <w:r>
        <w:rPr>
          <w:rFonts w:hint="eastAsia"/>
          <w:sz w:val="24"/>
          <w:vertAlign w:val="subscript"/>
        </w:rPr>
        <w:t>2</w:t>
      </w:r>
      <w:r>
        <w:rPr>
          <w:rFonts w:hint="eastAsia"/>
          <w:sz w:val="24"/>
        </w:rPr>
        <w:t>+H</w:t>
      </w:r>
      <w:r>
        <w:rPr>
          <w:rFonts w:hint="eastAsia"/>
          <w:sz w:val="24"/>
          <w:vertAlign w:val="subscript"/>
        </w:rPr>
        <w:t>2</w:t>
      </w:r>
      <w:r>
        <w:rPr>
          <w:rFonts w:hint="eastAsia"/>
          <w:sz w:val="24"/>
        </w:rPr>
        <w:t>O＝H</w:t>
      </w:r>
      <w:r>
        <w:rPr>
          <w:rFonts w:hint="eastAsia"/>
          <w:sz w:val="24"/>
          <w:vertAlign w:val="subscript"/>
        </w:rPr>
        <w:t>2</w:t>
      </w:r>
      <w:r>
        <w:rPr>
          <w:rFonts w:hint="eastAsia"/>
          <w:sz w:val="24"/>
        </w:rPr>
        <w:t>CO</w:t>
      </w:r>
      <w:r>
        <w:rPr>
          <w:rFonts w:hint="eastAsia"/>
          <w:sz w:val="24"/>
          <w:vertAlign w:val="subscript"/>
        </w:rPr>
        <w:t>3</w:t>
      </w:r>
      <w:r>
        <w:rPr>
          <w:rFonts w:hint="eastAsia"/>
          <w:sz w:val="24"/>
        </w:rPr>
        <w:t>        </w:t>
      </w:r>
    </w:p>
    <w:p>
      <w:pPr>
        <w:spacing w:line="312" w:lineRule="auto"/>
      </w:pPr>
      <w:r>
        <w:rPr>
          <w:rFonts w:hint="eastAsia"/>
          <w:sz w:val="24"/>
        </w:rPr>
        <w:t>【解析】</w:t>
      </w:r>
    </w:p>
    <w:p>
      <w:pPr>
        <w:spacing w:line="312" w:lineRule="auto"/>
      </w:pPr>
      <w:r>
        <w:rPr>
          <w:rFonts w:hint="eastAsia"/>
          <w:sz w:val="24"/>
        </w:rPr>
        <w:t>【详解】</w:t>
      </w:r>
    </w:p>
    <w:p>
      <w:pPr>
        <w:spacing w:line="312" w:lineRule="auto"/>
      </w:pPr>
      <w:r>
        <w:rPr>
          <w:rFonts w:hint="eastAsia"/>
          <w:sz w:val="24"/>
        </w:rPr>
        <w:t>A～F是初中化学常见的物质，A是紫红色金属，所以A是铜；B、E常温下均是气体，E、F都能用于灭火，日常生活中，最常用的灭火剂是水和二氧化碳，所以E是二氧化碳，F是水；C是人体胃液中含有的酸，所以C是盐酸；盐酸会转化成B、D，B、D都会转化成铜，所以B是氢气， D是氯化铜。经过验证，推导正确。</w:t>
      </w:r>
    </w:p>
    <w:p>
      <w:pPr>
        <w:spacing w:line="312" w:lineRule="auto"/>
      </w:pPr>
      <w:r>
        <w:rPr>
          <w:rFonts w:hint="eastAsia"/>
          <w:sz w:val="24"/>
        </w:rPr>
        <w:t>（1）A是铜，铜具有良好的导电性，所以铜的一种用途是：作导线（合理的答案都可以）；</w:t>
      </w:r>
    </w:p>
    <w:p>
      <w:pPr>
        <w:spacing w:line="312" w:lineRule="auto"/>
      </w:pPr>
      <w:r>
        <w:rPr>
          <w:rFonts w:hint="eastAsia"/>
          <w:sz w:val="24"/>
        </w:rPr>
        <w:t>（2）因为B能转化为铜，所以B是氢气；而E能灭火，所以E是二氧化碳。B、E的化学式分别为：H</w:t>
      </w:r>
      <w:r>
        <w:rPr>
          <w:rFonts w:hint="eastAsia"/>
          <w:sz w:val="24"/>
          <w:vertAlign w:val="subscript"/>
        </w:rPr>
        <w:t>2</w:t>
      </w:r>
      <w:r>
        <w:rPr>
          <w:rFonts w:hint="eastAsia"/>
          <w:sz w:val="24"/>
        </w:rPr>
        <w:t>、CO</w:t>
      </w:r>
      <w:r>
        <w:rPr>
          <w:rFonts w:hint="eastAsia"/>
          <w:sz w:val="24"/>
          <w:vertAlign w:val="subscript"/>
        </w:rPr>
        <w:t>2</w:t>
      </w:r>
      <w:r>
        <w:rPr>
          <w:rFonts w:hint="eastAsia"/>
          <w:sz w:val="24"/>
        </w:rPr>
        <w:t>；</w:t>
      </w:r>
    </w:p>
    <w:p>
      <w:pPr>
        <w:spacing w:line="312" w:lineRule="auto"/>
      </w:pPr>
      <w:r>
        <w:rPr>
          <w:rFonts w:hint="eastAsia"/>
          <w:sz w:val="24"/>
        </w:rPr>
        <w:t>（3）E﹣F是二氧化碳和水反应生成碳酸，化学方程式为：CO</w:t>
      </w:r>
      <w:r>
        <w:rPr>
          <w:rFonts w:hint="eastAsia"/>
          <w:sz w:val="24"/>
          <w:vertAlign w:val="subscript"/>
        </w:rPr>
        <w:t>2</w:t>
      </w:r>
      <w:r>
        <w:rPr>
          <w:rFonts w:hint="eastAsia"/>
          <w:sz w:val="24"/>
        </w:rPr>
        <w:t>+H</w:t>
      </w:r>
      <w:r>
        <w:rPr>
          <w:rFonts w:hint="eastAsia"/>
          <w:sz w:val="24"/>
          <w:vertAlign w:val="subscript"/>
        </w:rPr>
        <w:t>2</w:t>
      </w:r>
      <w:r>
        <w:rPr>
          <w:rFonts w:hint="eastAsia"/>
          <w:sz w:val="24"/>
        </w:rPr>
        <w:t>O＝H</w:t>
      </w:r>
      <w:r>
        <w:rPr>
          <w:rFonts w:hint="eastAsia"/>
          <w:sz w:val="24"/>
          <w:vertAlign w:val="subscript"/>
        </w:rPr>
        <w:t>2</w:t>
      </w:r>
      <w:r>
        <w:rPr>
          <w:rFonts w:hint="eastAsia"/>
          <w:sz w:val="24"/>
        </w:rPr>
        <w:t>CO</w:t>
      </w:r>
      <w:r>
        <w:rPr>
          <w:rFonts w:hint="eastAsia"/>
          <w:sz w:val="24"/>
          <w:vertAlign w:val="subscript"/>
        </w:rPr>
        <w:t>3 </w:t>
      </w:r>
      <w:r>
        <w:rPr>
          <w:rFonts w:hint="eastAsia"/>
          <w:sz w:val="24"/>
        </w:rPr>
        <w:t>；</w:t>
      </w:r>
    </w:p>
    <w:p>
      <w:pPr>
        <w:spacing w:line="312" w:lineRule="auto"/>
      </w:pPr>
      <w:r>
        <w:rPr>
          <w:rFonts w:hint="eastAsia"/>
          <w:sz w:val="24"/>
        </w:rPr>
        <w:t>（4）B→A的化学方程式为：【点睛】</w:t>
      </w:r>
    </w:p>
    <w:p>
      <w:pPr>
        <w:spacing w:line="312" w:lineRule="auto"/>
      </w:pPr>
      <w:r>
        <w:rPr>
          <w:rFonts w:hint="eastAsia"/>
          <w:sz w:val="24"/>
        </w:rPr>
        <w:t>本题提供的重要信息是：A是紫红色金属，B、E常温下均是气体，E、F都能用于灭火，C是人体胃液中含有的酸。首先根据A是紫红色金属，推出A是铜，然后根据C是人体胃液中含有的酸，推出C是盐酸，再根据，E、F都能用于灭火，且还能相互反应，推出E、F。</w:t>
      </w:r>
    </w:p>
    <w:p>
      <w:pPr>
        <w:spacing w:line="312" w:lineRule="auto"/>
      </w:pPr>
      <w:r>
        <w:rPr>
          <w:rFonts w:hint="eastAsia"/>
          <w:color w:val="0000FF"/>
          <w:sz w:val="24"/>
        </w:rPr>
        <w:t>6．</w:t>
      </w:r>
      <w:r>
        <w:rPr>
          <w:rFonts w:hint="eastAsia"/>
          <w:sz w:val="24"/>
        </w:rPr>
        <w:t>A−I是初中化学常见的物质，它们之间有如图所示的转化关系，部分反应条件已略去，已知人和动植物的呼吸离不开物质B，反应②是化合反应且G的溶解度随温度升高而降低，F、G、H中滴加酚酞溶液都显红色。</w:t>
      </w:r>
    </w:p>
    <w:p>
      <w:pPr/>
      <w:r>
        <w:drawing>
          <wp:inline distT="0" distB="0" distL="0" distR="0">
            <wp:extent cx="3409950" cy="1895475"/>
            <wp:effectExtent l="0" t="0" r="0" b="0"/>
            <wp:docPr id="11" name="" descr=""/>
            <wp:cNvGraphicFramePr>
              <a:graphicFrameLocks noChangeAspect="true"/>
            </wp:cNvGraphicFramePr>
            <a:graphic>
              <a:graphicData uri="http://schemas.openxmlformats.org/drawingml/2006/picture">
                <pic:pic>
                  <pic:nvPicPr>
                    <pic:cNvPr id="12" name=""/>
                    <pic:cNvPicPr/>
                  </pic:nvPicPr>
                  <pic:blipFill>
                    <a:blip r:embed="rId8"/>
                    <a:stretch>
                      <a:fillRect/>
                    </a:stretch>
                  </pic:blipFill>
                  <pic:spPr>
                    <a:xfrm>
                      <a:off x="0" y="0"/>
                      <a:ext cx="3409950" cy="1895475"/>
                    </a:xfrm>
                    <a:prstGeom prst="rect">
                      <a:avLst/>
                    </a:prstGeom>
                  </pic:spPr>
                </pic:pic>
              </a:graphicData>
            </a:graphic>
          </wp:inline>
        </w:drawing>
      </w:r>
    </w:p>
    <w:p>
      <w:pPr>
        <w:spacing w:line="312" w:lineRule="auto"/>
      </w:pPr>
      <w:r>
        <w:rPr>
          <w:rFonts w:hint="eastAsia"/>
          <w:sz w:val="24"/>
        </w:rPr>
        <w:t>（1）物质B的化学式是_____；</w:t>
      </w:r>
    </w:p>
    <w:p>
      <w:pPr>
        <w:spacing w:line="312" w:lineRule="auto"/>
      </w:pPr>
      <w:r>
        <w:rPr>
          <w:rFonts w:hint="eastAsia"/>
          <w:sz w:val="24"/>
        </w:rPr>
        <w:t>（2）反应④的基本类型应是_____；</w:t>
      </w:r>
    </w:p>
    <w:p>
      <w:pPr>
        <w:spacing w:line="312" w:lineRule="auto"/>
      </w:pPr>
      <w:r>
        <w:rPr>
          <w:rFonts w:hint="eastAsia"/>
          <w:sz w:val="24"/>
        </w:rPr>
        <w:t>（3）写出符合反应③的化学方程式：_____；</w:t>
      </w:r>
    </w:p>
    <w:p>
      <w:pPr>
        <w:spacing w:line="312" w:lineRule="auto"/>
      </w:pPr>
      <w:r>
        <w:rPr>
          <w:rFonts w:hint="eastAsia"/>
          <w:sz w:val="24"/>
        </w:rPr>
        <w:t>（4）写出物质G的一种应用实例_____。</w:t>
      </w:r>
    </w:p>
    <w:p>
      <w:pPr>
        <w:spacing w:line="312" w:lineRule="auto"/>
      </w:pPr>
      <w:r>
        <w:rPr>
          <w:rFonts w:hint="eastAsia"/>
          <w:sz w:val="24"/>
        </w:rPr>
        <w:t>【答案】O</w:t>
      </w:r>
      <w:r>
        <w:rPr>
          <w:rFonts w:hint="eastAsia"/>
          <w:sz w:val="24"/>
          <w:vertAlign w:val="subscript"/>
        </w:rPr>
        <w:t>2</w:t>
      </w:r>
      <w:r>
        <w:rPr>
          <w:rFonts w:hint="eastAsia"/>
          <w:sz w:val="24"/>
        </w:rPr>
        <w:t>    复分解反应    2NaOH+CO</w:t>
      </w:r>
      <w:r>
        <w:rPr>
          <w:rFonts w:hint="eastAsia"/>
          <w:sz w:val="24"/>
          <w:vertAlign w:val="subscript"/>
        </w:rPr>
        <w:t>2</w:t>
      </w:r>
      <w:r>
        <w:rPr>
          <w:rFonts w:hint="eastAsia"/>
          <w:sz w:val="24"/>
        </w:rPr>
        <w:t>=Na</w:t>
      </w:r>
      <w:r>
        <w:rPr>
          <w:rFonts w:hint="eastAsia"/>
          <w:sz w:val="24"/>
          <w:vertAlign w:val="subscript"/>
        </w:rPr>
        <w:t>2</w:t>
      </w:r>
      <w:r>
        <w:rPr>
          <w:rFonts w:hint="eastAsia"/>
          <w:sz w:val="24"/>
        </w:rPr>
        <w:t>CO</w:t>
      </w:r>
      <w:r>
        <w:rPr>
          <w:rFonts w:hint="eastAsia"/>
          <w:sz w:val="24"/>
          <w:vertAlign w:val="subscript"/>
        </w:rPr>
        <w:t>3</w:t>
      </w:r>
      <w:r>
        <w:rPr>
          <w:rFonts w:hint="eastAsia"/>
          <w:sz w:val="24"/>
        </w:rPr>
        <w:t>+H</w:t>
      </w:r>
      <w:r>
        <w:rPr>
          <w:rFonts w:hint="eastAsia"/>
          <w:sz w:val="24"/>
          <w:vertAlign w:val="subscript"/>
        </w:rPr>
        <w:t>2</w:t>
      </w:r>
      <w:r>
        <w:rPr>
          <w:rFonts w:hint="eastAsia"/>
          <w:sz w:val="24"/>
        </w:rPr>
        <w:t>O    配制农药波尔多液（答案合理即可）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由题干，人和动植物的呼吸离不开物质B，推测物质B为氧气；G的溶解度随温度升高而降低，推测G为氢氧化钙。F、G、H中滴加酚酞溶液都显红色，说明都显碱性。A与氧气点燃生成C和D，反应①为有机物反应，生成C、D为水和二氧化碳，且D与F可以生成H和C，可知C为水，D为二氧化碳；F为碱性物质，且可以与D反应，推测F为氢氧化钠，则H为碳酸钠；碳酸钠与G氢氧化钙生成F氢氧化钠和I碳酸钙沉淀；C水与E氧化钙可生成G氢氧化钙。代入框图，推测成立。则B、氧气，C、水，D、二氧化碳，E、氧化钙，F、氢氧化钠，G、氢氧化钙，H、碳酸钠，I碳酸钙，</w:t>
      </w:r>
    </w:p>
    <w:p>
      <w:pPr>
        <w:spacing w:line="312" w:lineRule="auto"/>
      </w:pPr>
      <w:r>
        <w:rPr>
          <w:rFonts w:hint="eastAsia"/>
          <w:sz w:val="24"/>
        </w:rPr>
        <w:t>【详解】</w:t>
      </w:r>
    </w:p>
    <w:p>
      <w:pPr>
        <w:spacing w:line="312" w:lineRule="auto"/>
      </w:pPr>
      <w:r>
        <w:rPr>
          <w:rFonts w:hint="eastAsia"/>
          <w:sz w:val="24"/>
        </w:rPr>
        <w:t>（1）物质B为氧气，化学式为O</w:t>
      </w:r>
      <w:r>
        <w:rPr>
          <w:rFonts w:hint="eastAsia"/>
          <w:sz w:val="24"/>
          <w:vertAlign w:val="subscript"/>
        </w:rPr>
        <w:t>2</w:t>
      </w:r>
    </w:p>
    <w:p>
      <w:pPr>
        <w:spacing w:line="312" w:lineRule="auto"/>
      </w:pPr>
      <w:r>
        <w:rPr>
          <w:rFonts w:hint="eastAsia"/>
          <w:sz w:val="24"/>
        </w:rPr>
        <w:t>（2）反应④为氢氧化钙与碳酸钠反应生成氢氧化钠和碳酸钙沉淀，为复分解反应；</w:t>
      </w:r>
    </w:p>
    <w:p>
      <w:pPr>
        <w:spacing w:line="312" w:lineRule="auto"/>
      </w:pPr>
      <w:r>
        <w:rPr>
          <w:rFonts w:hint="eastAsia"/>
          <w:sz w:val="24"/>
        </w:rPr>
        <w:t>（3）反应③为二氧化碳与氢氧化钠反应生成碳酸钠和水，化学方程式为2NaOH+CO</w:t>
      </w:r>
      <w:r>
        <w:rPr>
          <w:rFonts w:hint="eastAsia"/>
          <w:sz w:val="24"/>
          <w:vertAlign w:val="subscript"/>
        </w:rPr>
        <w:t>2</w:t>
      </w:r>
      <w:r>
        <w:rPr>
          <w:rFonts w:hint="eastAsia"/>
          <w:sz w:val="24"/>
        </w:rPr>
        <w:t>=Na</w:t>
      </w:r>
      <w:r>
        <w:rPr>
          <w:rFonts w:hint="eastAsia"/>
          <w:sz w:val="24"/>
          <w:vertAlign w:val="subscript"/>
        </w:rPr>
        <w:t>2</w:t>
      </w:r>
      <w:r>
        <w:rPr>
          <w:rFonts w:hint="eastAsia"/>
          <w:sz w:val="24"/>
        </w:rPr>
        <w:t>CO</w:t>
      </w:r>
      <w:r>
        <w:rPr>
          <w:rFonts w:hint="eastAsia"/>
          <w:sz w:val="24"/>
          <w:vertAlign w:val="subscript"/>
        </w:rPr>
        <w:t>3</w:t>
      </w:r>
      <w:r>
        <w:rPr>
          <w:rFonts w:hint="eastAsia"/>
          <w:sz w:val="24"/>
        </w:rPr>
        <w:t>+H</w:t>
      </w:r>
      <w:r>
        <w:rPr>
          <w:rFonts w:hint="eastAsia"/>
          <w:sz w:val="24"/>
          <w:vertAlign w:val="subscript"/>
        </w:rPr>
        <w:t>2</w:t>
      </w:r>
      <w:r>
        <w:rPr>
          <w:rFonts w:hint="eastAsia"/>
          <w:sz w:val="24"/>
        </w:rPr>
        <w:t>O；</w:t>
      </w:r>
    </w:p>
    <w:p>
      <w:pPr>
        <w:spacing w:line="312" w:lineRule="auto"/>
      </w:pPr>
      <w:r>
        <w:rPr>
          <w:rFonts w:hint="eastAsia"/>
          <w:sz w:val="24"/>
        </w:rPr>
        <w:t>（4）物质G为氢氧化钙，可用于配制农药波尔多液、改良酸性土壤等。</w:t>
      </w:r>
    </w:p>
    <w:p>
      <w:pPr>
        <w:spacing w:line="312" w:lineRule="auto"/>
      </w:pPr>
      <w:r>
        <w:rPr>
          <w:rFonts w:hint="eastAsia"/>
          <w:sz w:val="24"/>
        </w:rPr>
        <w:t>【点睛】</w:t>
      </w:r>
    </w:p>
    <w:p>
      <w:pPr>
        <w:spacing w:line="312" w:lineRule="auto"/>
      </w:pPr>
      <w:r>
        <w:rPr>
          <w:rFonts w:hint="eastAsia"/>
          <w:sz w:val="24"/>
        </w:rPr>
        <w:t>在解此类题时，首先将题中有特征的物质推出，然后结合推出的物质和题中的转化关系推导剩余的物质，最后将推出的各种物质代入转化关系中进行验证即可。</w:t>
      </w:r>
    </w:p>
    <w:p>
      <w:pPr>
        <w:spacing w:line="312" w:lineRule="auto"/>
      </w:pPr>
      <w:r>
        <w:rPr>
          <w:rFonts w:hint="eastAsia"/>
          <w:color w:val="0000FF"/>
          <w:sz w:val="24"/>
        </w:rPr>
        <w:t>7．</w:t>
      </w:r>
      <w:r>
        <w:rPr>
          <w:rFonts w:hint="eastAsia"/>
          <w:sz w:val="24"/>
        </w:rPr>
        <w:t>A、B、C、D、E是初中化学常见的物质，它们之间的转化关系如图1所示，部分反应条件、反应物及生成物已略去。图2所示的是A、B、D、E的相关信息（重叠部分表示两种物质的共同点）。请回答下列问题：</w:t>
      </w:r>
    </w:p>
    <w:p>
      <w:pPr>
        <w:spacing w:line="312" w:lineRule="auto"/>
      </w:pPr>
      <w:r>
        <w:drawing>
          <wp:inline distT="0" distB="0" distL="0" distR="0">
            <wp:extent cx="5267325" cy="1239635"/>
            <wp:effectExtent l="0" t="0" r="0" b="0"/>
            <wp:docPr id="13" name="" descr=""/>
            <wp:cNvGraphicFramePr>
              <a:graphicFrameLocks noChangeAspect="true"/>
            </wp:cNvGraphicFramePr>
            <a:graphic>
              <a:graphicData uri="http://schemas.openxmlformats.org/drawingml/2006/picture">
                <pic:pic>
                  <pic:nvPicPr>
                    <pic:cNvPr id="14" name=""/>
                    <pic:cNvPicPr/>
                  </pic:nvPicPr>
                  <pic:blipFill>
                    <a:blip r:embed="rId9"/>
                    <a:stretch>
                      <a:fillRect/>
                    </a:stretch>
                  </pic:blipFill>
                  <pic:spPr>
                    <a:xfrm>
                      <a:off x="0" y="0"/>
                      <a:ext cx="5732145" cy="1239635"/>
                    </a:xfrm>
                    <a:prstGeom prst="rect">
                      <a:avLst/>
                    </a:prstGeom>
                  </pic:spPr>
                </pic:pic>
              </a:graphicData>
            </a:graphic>
          </wp:inline>
        </w:drawing>
      </w:r>
      <w:r>
        <w:rPr>
          <w:rFonts w:hint="eastAsia"/>
          <w:sz w:val="24"/>
        </w:rPr>
        <w:t>       </w:t>
      </w:r>
    </w:p>
    <w:p>
      <w:pPr>
        <w:spacing w:line="312" w:lineRule="auto"/>
      </w:pPr>
      <w:r>
        <w:rPr>
          <w:rFonts w:hint="eastAsia"/>
          <w:sz w:val="24"/>
        </w:rPr>
        <w:t> </w:t>
      </w:r>
    </w:p>
    <w:p>
      <w:pPr>
        <w:spacing w:line="312" w:lineRule="auto"/>
      </w:pPr>
      <w:r>
        <w:rPr>
          <w:rFonts w:hint="eastAsia"/>
          <w:sz w:val="24"/>
        </w:rPr>
        <w:t>（1）A的化学式为________。</w:t>
      </w:r>
    </w:p>
    <w:p>
      <w:pPr>
        <w:spacing w:line="312" w:lineRule="auto"/>
      </w:pPr>
      <w:r>
        <w:rPr>
          <w:rFonts w:hint="eastAsia"/>
          <w:sz w:val="24"/>
        </w:rPr>
        <w:t>（2）反应②的基本反应类型为________。</w:t>
      </w:r>
    </w:p>
    <w:p>
      <w:pPr>
        <w:spacing w:line="312" w:lineRule="auto"/>
      </w:pPr>
      <w:r>
        <w:rPr>
          <w:rFonts w:hint="eastAsia"/>
          <w:sz w:val="24"/>
        </w:rPr>
        <w:t>（3）物质E的用途之一为________。</w:t>
      </w:r>
    </w:p>
    <w:p>
      <w:pPr>
        <w:spacing w:line="312" w:lineRule="auto"/>
      </w:pPr>
      <w:r>
        <w:rPr>
          <w:rFonts w:hint="eastAsia"/>
          <w:sz w:val="24"/>
        </w:rPr>
        <w:t>（4）反应④的化学方程式为__________________________________________________。</w:t>
      </w:r>
    </w:p>
    <w:p>
      <w:pPr>
        <w:spacing w:line="312" w:lineRule="auto"/>
      </w:pPr>
      <w:r>
        <w:rPr>
          <w:rFonts w:hint="eastAsia"/>
          <w:sz w:val="24"/>
        </w:rPr>
        <w:t>【答案】Fe</w:t>
      </w:r>
      <w:r>
        <w:rPr>
          <w:rFonts w:hint="eastAsia"/>
          <w:sz w:val="24"/>
          <w:vertAlign w:val="subscript"/>
        </w:rPr>
        <w:t>2</w:t>
      </w:r>
      <w:r>
        <w:rPr>
          <w:rFonts w:hint="eastAsia"/>
          <w:sz w:val="24"/>
        </w:rPr>
        <w:t>O</w:t>
      </w:r>
      <w:r>
        <w:rPr>
          <w:rFonts w:hint="eastAsia"/>
          <w:sz w:val="24"/>
          <w:vertAlign w:val="subscript"/>
        </w:rPr>
        <w:t>3</w:t>
      </w:r>
      <w:r>
        <w:rPr>
          <w:rFonts w:hint="eastAsia"/>
          <w:sz w:val="24"/>
        </w:rPr>
        <w:t>    置换反应    冶炼金属    3Fe＋2O</w:t>
      </w:r>
      <w:r>
        <w:rPr>
          <w:rFonts w:hint="eastAsia"/>
          <w:sz w:val="24"/>
          <w:vertAlign w:val="subscript"/>
        </w:rPr>
        <w:t>2</w:t>
      </w:r>
      <w:r>
        <w:rPr>
          <w:rFonts w:hint="eastAsia"/>
          <w:sz w:val="24"/>
        </w:rPr>
        <w:t>Fe</w:t>
      </w:r>
      <w:r>
        <w:rPr>
          <w:rFonts w:hint="eastAsia"/>
          <w:sz w:val="24"/>
          <w:vertAlign w:val="subscript"/>
        </w:rPr>
        <w:t>3</w:t>
      </w:r>
      <w:r>
        <w:rPr>
          <w:rFonts w:hint="eastAsia"/>
          <w:sz w:val="24"/>
        </w:rPr>
        <w:t>O</w:t>
      </w:r>
      <w:r>
        <w:rPr>
          <w:rFonts w:hint="eastAsia"/>
          <w:sz w:val="24"/>
          <w:vertAlign w:val="subscript"/>
        </w:rPr>
        <w:t>4</w:t>
      </w:r>
      <w:r>
        <w:rPr>
          <w:rFonts w:hint="eastAsia"/>
          <w:sz w:val="24"/>
        </w:rPr>
        <w:t>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A、B、C、D、E是初中化学常见的物质，A、B组成元素相同，但是A是红色固体，B是黑色固体，结合常见的红色固体有：氧化铁、红磷、铜等，猜想A是氧化铁，B就是四氧化三铁，氧化铁转化成的C会生成四氧化三铁，C可以是铁，D是固体单质，E是气体单质，铁会生成D和E，所以猜想D是铜，铁和硫酸铜反应生成硫酸亚铁和铜，E是氢气，铁和硫酸反应生成硫酸亚铁和氢气，红色的氧化铁和一氧化碳在高温的条件下反应生成铁和二氧化碳，铁和氧气在点燃的条件下反应生成黑色固体四氧化三铁，氧化铁和四氧化三铁含有相同的元素，铁和硫酸铜反应生成硫酸亚铁和铜，铁和硫酸反应生成硫酸亚铁和氢气，猜想的各种物质均满足题中的转化关系，猜想正确；</w:t>
      </w:r>
    </w:p>
    <w:p>
      <w:pPr>
        <w:spacing w:line="312" w:lineRule="auto"/>
      </w:pPr>
      <w:r>
        <w:rPr>
          <w:rFonts w:hint="eastAsia"/>
          <w:sz w:val="24"/>
        </w:rPr>
        <w:t>【详解】</w:t>
      </w:r>
    </w:p>
    <w:p>
      <w:pPr>
        <w:spacing w:line="312" w:lineRule="auto"/>
      </w:pPr>
      <w:r>
        <w:rPr>
          <w:rFonts w:hint="eastAsia"/>
          <w:sz w:val="24"/>
        </w:rPr>
        <w:t>(1)A的化学式为：Fe</w:t>
      </w:r>
      <w:r>
        <w:rPr>
          <w:rFonts w:hint="eastAsia"/>
          <w:sz w:val="24"/>
          <w:vertAlign w:val="subscript"/>
        </w:rPr>
        <w:t>2</w:t>
      </w:r>
      <w:r>
        <w:rPr>
          <w:rFonts w:hint="eastAsia"/>
          <w:sz w:val="24"/>
        </w:rPr>
        <w:t>O</w:t>
      </w:r>
      <w:r>
        <w:rPr>
          <w:rFonts w:hint="eastAsia"/>
          <w:sz w:val="24"/>
          <w:vertAlign w:val="subscript"/>
        </w:rPr>
        <w:t>3</w:t>
      </w:r>
      <w:r>
        <w:rPr>
          <w:rFonts w:hint="eastAsia"/>
          <w:sz w:val="24"/>
        </w:rPr>
        <w:t>； </w:t>
      </w:r>
    </w:p>
    <w:p>
      <w:pPr>
        <w:spacing w:line="312" w:lineRule="auto"/>
      </w:pPr>
      <w:r>
        <w:rPr>
          <w:rFonts w:hint="eastAsia"/>
          <w:sz w:val="24"/>
        </w:rPr>
        <w:t>(2)反应②是铁和硫酸铜反应生成硫酸亚铁和铜，满足置换反应的条件，所以该反应属于置换反应；</w:t>
      </w:r>
    </w:p>
    <w:p>
      <w:pPr>
        <w:spacing w:line="312" w:lineRule="auto"/>
      </w:pPr>
      <w:r>
        <w:rPr>
          <w:rFonts w:hint="eastAsia"/>
          <w:sz w:val="24"/>
        </w:rPr>
        <w:t>(3)通过推导可知，E是氢气，氢气具有可燃性，可以作燃料；</w:t>
      </w:r>
    </w:p>
    <w:p>
      <w:pPr>
        <w:spacing w:line="312" w:lineRule="auto"/>
      </w:pPr>
      <w:r>
        <w:rPr>
          <w:rFonts w:hint="eastAsia"/>
          <w:sz w:val="24"/>
        </w:rPr>
        <w:t>(4)反应④是铁和氧气在点燃的条件下反应生成四氧化三铁，化学方程式为：3Fe+2O</w:t>
      </w:r>
      <w:r>
        <w:rPr>
          <w:rFonts w:hint="eastAsia"/>
          <w:sz w:val="24"/>
          <w:vertAlign w:val="subscript"/>
        </w:rPr>
        <w:t>2 </w:t>
      </w:r>
      <w:r>
        <w:rPr>
          <w:rFonts w:hint="eastAsia"/>
          <w:sz w:val="24"/>
        </w:rPr>
        <w:t>Fe</w:t>
      </w:r>
      <w:r>
        <w:rPr>
          <w:rFonts w:hint="eastAsia"/>
          <w:sz w:val="24"/>
          <w:vertAlign w:val="subscript"/>
        </w:rPr>
        <w:t>3</w:t>
      </w:r>
      <w:r>
        <w:rPr>
          <w:rFonts w:hint="eastAsia"/>
          <w:sz w:val="24"/>
        </w:rPr>
        <w:t>O</w:t>
      </w:r>
      <w:r>
        <w:rPr>
          <w:rFonts w:hint="eastAsia"/>
          <w:sz w:val="24"/>
          <w:vertAlign w:val="subscript"/>
        </w:rPr>
        <w:t>4</w:t>
      </w:r>
      <w:r>
        <w:rPr>
          <w:rFonts w:hint="eastAsia"/>
          <w:sz w:val="24"/>
        </w:rPr>
        <w:t>。</w:t>
      </w:r>
    </w:p>
    <w:p>
      <w:pPr>
        <w:spacing w:line="312" w:lineRule="auto"/>
      </w:pPr>
      <w:r>
        <w:rPr>
          <w:rFonts w:hint="eastAsia"/>
          <w:color w:val="0000FF"/>
          <w:sz w:val="24"/>
        </w:rPr>
        <w:t>8．</w:t>
      </w:r>
      <w:r>
        <w:rPr>
          <w:rFonts w:hint="eastAsia"/>
          <w:sz w:val="24"/>
        </w:rPr>
        <w:t>A～G是初中化学常见的物质，B和D能参与光合作用，F可用于改良酸性土壤． 它们之间的关系如图所示(“﹣”表示相连两物质之间能发生反应，“→”表示由某一物成转化为另一物质，部分反应物、生成物及反应条件已略去)，每个虚线圈中各反应的基本反应类型相同．</w:t>
      </w:r>
    </w:p>
    <w:p>
      <w:pPr/>
      <w:r>
        <w:drawing>
          <wp:inline distT="0" distB="0" distL="0" distR="0">
            <wp:extent cx="2295525" cy="1447800"/>
            <wp:effectExtent l="0" t="0" r="0" b="0"/>
            <wp:docPr id="15" name="" descr=""/>
            <wp:cNvGraphicFramePr>
              <a:graphicFrameLocks noChangeAspect="true"/>
            </wp:cNvGraphicFramePr>
            <a:graphic>
              <a:graphicData uri="http://schemas.openxmlformats.org/drawingml/2006/picture">
                <pic:pic>
                  <pic:nvPicPr>
                    <pic:cNvPr id="16" name=""/>
                    <pic:cNvPicPr/>
                  </pic:nvPicPr>
                  <pic:blipFill>
                    <a:blip r:embed="rId10"/>
                    <a:stretch>
                      <a:fillRect/>
                    </a:stretch>
                  </pic:blipFill>
                  <pic:spPr>
                    <a:xfrm>
                      <a:off x="0" y="0"/>
                      <a:ext cx="2295525" cy="1447800"/>
                    </a:xfrm>
                    <a:prstGeom prst="rect">
                      <a:avLst/>
                    </a:prstGeom>
                  </pic:spPr>
                </pic:pic>
              </a:graphicData>
            </a:graphic>
          </wp:inline>
        </w:drawing>
      </w:r>
    </w:p>
    <w:p>
      <w:pPr>
        <w:spacing w:line="312" w:lineRule="auto"/>
      </w:pPr>
      <w:r>
        <w:rPr>
          <w:rFonts w:hint="eastAsia"/>
          <w:sz w:val="24"/>
        </w:rPr>
        <w:t>(1)写出物质的化学式：A_______，G__________．</w:t>
      </w:r>
    </w:p>
    <w:p>
      <w:pPr>
        <w:spacing w:line="312" w:lineRule="auto"/>
      </w:pPr>
      <w:r>
        <w:rPr>
          <w:rFonts w:hint="eastAsia"/>
          <w:sz w:val="24"/>
        </w:rPr>
        <w:t>(2)反应F→E的基木反应类型是__________．</w:t>
      </w:r>
    </w:p>
    <w:p>
      <w:pPr>
        <w:spacing w:line="312" w:lineRule="auto"/>
      </w:pPr>
      <w:r>
        <w:rPr>
          <w:rFonts w:hint="eastAsia"/>
          <w:sz w:val="24"/>
        </w:rPr>
        <w:t>(3)反应D﹣F的化学方程式是__________________．</w:t>
      </w:r>
    </w:p>
    <w:p>
      <w:pPr>
        <w:spacing w:line="312" w:lineRule="auto"/>
      </w:pPr>
      <w:r>
        <w:rPr>
          <w:rFonts w:hint="eastAsia"/>
          <w:sz w:val="24"/>
        </w:rPr>
        <w:t>(4)反应G→E的现象是________．</w:t>
      </w:r>
    </w:p>
    <w:p>
      <w:pPr>
        <w:spacing w:line="312" w:lineRule="auto"/>
      </w:pPr>
      <w:r>
        <w:rPr>
          <w:rFonts w:hint="eastAsia"/>
          <w:sz w:val="24"/>
        </w:rPr>
        <w:t>【答案】H</w:t>
      </w:r>
      <w:r>
        <w:rPr>
          <w:rFonts w:hint="eastAsia"/>
          <w:sz w:val="24"/>
          <w:vertAlign w:val="subscript"/>
        </w:rPr>
        <w:t>2</w:t>
      </w:r>
      <w:r>
        <w:rPr>
          <w:rFonts w:hint="eastAsia"/>
          <w:sz w:val="24"/>
        </w:rPr>
        <w:t>O</w:t>
      </w:r>
      <w:r>
        <w:rPr>
          <w:rFonts w:hint="eastAsia"/>
          <w:sz w:val="24"/>
          <w:vertAlign w:val="subscript"/>
        </w:rPr>
        <w:t>2</w:t>
      </w:r>
      <w:r>
        <w:rPr>
          <w:rFonts w:hint="eastAsia"/>
          <w:sz w:val="24"/>
        </w:rPr>
        <w:t>      Na</w:t>
      </w:r>
      <w:r>
        <w:rPr>
          <w:rFonts w:hint="eastAsia"/>
          <w:sz w:val="24"/>
          <w:vertAlign w:val="subscript"/>
        </w:rPr>
        <w:t>2</w:t>
      </w:r>
      <w:r>
        <w:rPr>
          <w:rFonts w:hint="eastAsia"/>
          <w:sz w:val="24"/>
        </w:rPr>
        <w:t>CO</w:t>
      </w:r>
      <w:r>
        <w:rPr>
          <w:rFonts w:hint="eastAsia"/>
          <w:sz w:val="24"/>
          <w:vertAlign w:val="subscript"/>
        </w:rPr>
        <w:t>3</w:t>
      </w:r>
      <w:r>
        <w:rPr>
          <w:rFonts w:hint="eastAsia"/>
          <w:sz w:val="24"/>
        </w:rPr>
        <w:t>    复分解反应    CO</w:t>
      </w:r>
      <w:r>
        <w:rPr>
          <w:rFonts w:hint="eastAsia"/>
          <w:sz w:val="24"/>
          <w:vertAlign w:val="subscript"/>
        </w:rPr>
        <w:t>2</w:t>
      </w:r>
      <w:r>
        <w:rPr>
          <w:rFonts w:hint="eastAsia"/>
          <w:sz w:val="24"/>
        </w:rPr>
        <w:t>+Ca（OH）</w:t>
      </w:r>
      <w:r>
        <w:rPr>
          <w:rFonts w:hint="eastAsia"/>
          <w:sz w:val="24"/>
          <w:vertAlign w:val="subscript"/>
        </w:rPr>
        <w:t>2</w:t>
      </w:r>
      <w:r>
        <w:rPr>
          <w:rFonts w:hint="eastAsia"/>
          <w:sz w:val="24"/>
        </w:rPr>
        <w:t>═CaCO</w:t>
      </w:r>
      <w:r>
        <w:rPr>
          <w:rFonts w:hint="eastAsia"/>
          <w:sz w:val="24"/>
          <w:vertAlign w:val="subscript"/>
        </w:rPr>
        <w:t>3</w:t>
      </w:r>
      <w:r>
        <w:rPr>
          <w:rFonts w:hint="eastAsia"/>
          <w:sz w:val="24"/>
        </w:rPr>
        <w:t>↓+H</w:t>
      </w:r>
      <w:r>
        <w:rPr>
          <w:rFonts w:hint="eastAsia"/>
          <w:sz w:val="24"/>
          <w:vertAlign w:val="subscript"/>
        </w:rPr>
        <w:t>2</w:t>
      </w:r>
      <w:r>
        <w:rPr>
          <w:rFonts w:hint="eastAsia"/>
          <w:sz w:val="24"/>
        </w:rPr>
        <w:t>O    有白色沉淀产生    </w:t>
      </w:r>
    </w:p>
    <w:p>
      <w:pPr>
        <w:spacing w:line="312" w:lineRule="auto"/>
      </w:pPr>
      <w:r>
        <w:rPr>
          <w:rFonts w:hint="eastAsia"/>
          <w:sz w:val="24"/>
        </w:rPr>
        <w:t>【解析】</w:t>
      </w:r>
    </w:p>
    <w:p>
      <w:pPr>
        <w:spacing w:line="312" w:lineRule="auto"/>
      </w:pPr>
      <w:r>
        <w:rPr>
          <w:rFonts w:hint="eastAsia"/>
          <w:sz w:val="24"/>
        </w:rPr>
        <w:t>A～G是初中化学常见的物质，B和D能参与光合作用，F可用于改良酸性土壤，且F能够和D反应，因此F是氢氧化钙，D是二氧化碳，B是水；A能够产生水和C，水也能产生C，因此A可以是过氧化氢，C是氧气；氢氧化钙能够和G反应，氢氧化钙和G都能产生E，E反应产生二氧化碳，因此E可能是碳酸钙；则G可能是碳酸钠，带入验证符合转化关系，因此：</w:t>
      </w:r>
    </w:p>
    <w:p>
      <w:pPr>
        <w:spacing w:line="312" w:lineRule="auto"/>
      </w:pPr>
      <w:r>
        <w:rPr>
          <w:rFonts w:hint="eastAsia"/>
          <w:sz w:val="24"/>
        </w:rPr>
        <w:t>（1）A是过氧化氢，G是碳酸钠；（2）氢氧化钙可以和碳酸钠反应产生碳酸钙沉淀和氢氧化钠，该反应属于复分解反应；（3）二氧化碳和氢氧化钙反应产生碳酸钙沉淀和水，化学方程式为： ；（4）碳酸钠可以和氢氧化钙反应产生碳酸钙沉淀，因此会观察到有白色沉淀产生。</w:t>
      </w:r>
    </w:p>
    <w:p>
      <w:pPr>
        <w:spacing w:line="312" w:lineRule="auto"/>
      </w:pPr>
      <w:r>
        <w:rPr>
          <w:rFonts w:hint="eastAsia"/>
          <w:color w:val="0000FF"/>
          <w:sz w:val="24"/>
        </w:rPr>
        <w:t>9．</w:t>
      </w:r>
      <w:r>
        <w:rPr>
          <w:rFonts w:hint="eastAsia"/>
          <w:sz w:val="24"/>
        </w:rPr>
        <w:t>A～H为初中化学常见物质，相互关系如图所示，“→”表示转化关系，“—”表示相互之间能发生反应(部分反应物、生成物及反应条件省略)。其中A、G、E为氧化物且A和G的元素组成相同；B、D是常见的两种碱； C是石灰石的主要成分；F是胃酸的主要成分。</w:t>
      </w:r>
    </w:p>
    <w:p>
      <w:pPr/>
      <w:r>
        <w:drawing>
          <wp:inline distT="0" distB="0" distL="0" distR="0">
            <wp:extent cx="1905000" cy="933450"/>
            <wp:effectExtent l="0" t="0" r="0" b="0"/>
            <wp:docPr id="17" name="" descr=""/>
            <wp:cNvGraphicFramePr>
              <a:graphicFrameLocks noChangeAspect="true"/>
            </wp:cNvGraphicFramePr>
            <a:graphic>
              <a:graphicData uri="http://schemas.openxmlformats.org/drawingml/2006/picture">
                <pic:pic>
                  <pic:nvPicPr>
                    <pic:cNvPr id="18" name=""/>
                    <pic:cNvPicPr/>
                  </pic:nvPicPr>
                  <pic:blipFill>
                    <a:blip r:embed="rId11"/>
                    <a:stretch>
                      <a:fillRect/>
                    </a:stretch>
                  </pic:blipFill>
                  <pic:spPr>
                    <a:xfrm>
                      <a:off x="0" y="0"/>
                      <a:ext cx="1905000" cy="933450"/>
                    </a:xfrm>
                    <a:prstGeom prst="rect">
                      <a:avLst/>
                    </a:prstGeom>
                  </pic:spPr>
                </pic:pic>
              </a:graphicData>
            </a:graphic>
          </wp:inline>
        </w:drawing>
      </w:r>
    </w:p>
    <w:p>
      <w:pPr>
        <w:spacing w:line="312" w:lineRule="auto"/>
      </w:pPr>
      <w:r>
        <w:rPr>
          <w:rFonts w:hint="eastAsia"/>
          <w:sz w:val="24"/>
        </w:rPr>
        <w:t>(1)A的化学式_____________，C的化学式____________。</w:t>
      </w:r>
    </w:p>
    <w:p>
      <w:pPr>
        <w:spacing w:line="312" w:lineRule="auto"/>
      </w:pPr>
      <w:r>
        <w:rPr>
          <w:rFonts w:hint="eastAsia"/>
          <w:sz w:val="24"/>
        </w:rPr>
        <w:t>(2)F的用途有____________(写出一种即可)，D的俗称____________。</w:t>
      </w:r>
    </w:p>
    <w:p>
      <w:pPr>
        <w:spacing w:line="312" w:lineRule="auto"/>
      </w:pPr>
      <w:r>
        <w:rPr>
          <w:rFonts w:hint="eastAsia"/>
          <w:sz w:val="24"/>
        </w:rPr>
        <w:t>(3)写出化学反应①③的化学方程式：</w:t>
      </w:r>
    </w:p>
    <w:p>
      <w:pPr>
        <w:spacing w:line="312" w:lineRule="auto"/>
      </w:pPr>
      <w:r>
        <w:rPr>
          <w:rFonts w:hint="eastAsia"/>
          <w:sz w:val="24"/>
        </w:rPr>
        <w:t>①____________；③____________。</w:t>
      </w:r>
    </w:p>
    <w:p>
      <w:pPr>
        <w:spacing w:line="312" w:lineRule="auto"/>
      </w:pPr>
      <w:r>
        <w:rPr>
          <w:rFonts w:hint="eastAsia"/>
          <w:sz w:val="24"/>
        </w:rPr>
        <w:t>(4)下列反应中属于置换反应的是____________。</w:t>
      </w:r>
    </w:p>
    <w:p>
      <w:pPr>
        <w:spacing w:line="312" w:lineRule="auto"/>
      </w:pPr>
      <w:r>
        <w:rPr>
          <w:rFonts w:hint="eastAsia"/>
          <w:sz w:val="24"/>
        </w:rPr>
        <w:t>A．④      B．⑤     C．⑥</w:t>
      </w:r>
    </w:p>
    <w:p>
      <w:pPr>
        <w:spacing w:line="312" w:lineRule="auto"/>
      </w:pPr>
      <w:r>
        <w:rPr>
          <w:rFonts w:hint="eastAsia"/>
          <w:sz w:val="24"/>
        </w:rPr>
        <w:t>【答案】CO</w:t>
      </w:r>
      <w:r>
        <w:rPr>
          <w:rFonts w:hint="eastAsia"/>
          <w:sz w:val="24"/>
          <w:vertAlign w:val="subscript"/>
        </w:rPr>
        <w:t>2</w:t>
      </w:r>
      <w:r>
        <w:rPr>
          <w:rFonts w:hint="eastAsia"/>
          <w:sz w:val="24"/>
        </w:rPr>
        <w:t>    CaCO</w:t>
      </w:r>
      <w:r>
        <w:rPr>
          <w:rFonts w:hint="eastAsia"/>
          <w:sz w:val="24"/>
          <w:vertAlign w:val="subscript"/>
        </w:rPr>
        <w:t>3</w:t>
      </w:r>
      <w:r>
        <w:rPr>
          <w:rFonts w:hint="eastAsia"/>
          <w:sz w:val="24"/>
        </w:rPr>
        <w:t>    除铁锈或制药物    烧碱/火碱/苛性钠    Ca(OH)</w:t>
      </w:r>
      <w:r>
        <w:rPr>
          <w:rFonts w:hint="eastAsia"/>
          <w:sz w:val="24"/>
          <w:vertAlign w:val="subscript"/>
        </w:rPr>
        <w:t> 2</w:t>
      </w:r>
      <w:r>
        <w:rPr>
          <w:rFonts w:hint="eastAsia"/>
          <w:sz w:val="24"/>
        </w:rPr>
        <w:t>+Na</w:t>
      </w:r>
      <w:r>
        <w:rPr>
          <w:rFonts w:hint="eastAsia"/>
          <w:sz w:val="24"/>
          <w:vertAlign w:val="subscript"/>
        </w:rPr>
        <w:t>2</w:t>
      </w:r>
      <w:r>
        <w:rPr>
          <w:rFonts w:hint="eastAsia"/>
          <w:sz w:val="24"/>
        </w:rPr>
        <w:t>CO</w:t>
      </w:r>
      <w:r>
        <w:rPr>
          <w:rFonts w:hint="eastAsia"/>
          <w:sz w:val="24"/>
          <w:vertAlign w:val="subscript"/>
        </w:rPr>
        <w:t>3</w:t>
      </w:r>
      <w:r>
        <w:rPr>
          <w:rFonts w:hint="eastAsia"/>
          <w:sz w:val="24"/>
        </w:rPr>
        <w:t>=</w:t>
      </w:r>
      <w:r>
        <w:rPr>
          <w:rFonts w:hint="eastAsia"/>
          <w:sz w:val="24"/>
          <w:vertAlign w:val="subscript"/>
        </w:rPr>
        <w:t> </w:t>
      </w:r>
      <w:r>
        <w:rPr>
          <w:rFonts w:hint="eastAsia"/>
          <w:sz w:val="24"/>
        </w:rPr>
        <w:t>CaCO</w:t>
      </w:r>
      <w:r>
        <w:rPr>
          <w:rFonts w:hint="eastAsia"/>
          <w:sz w:val="24"/>
          <w:vertAlign w:val="subscript"/>
        </w:rPr>
        <w:t>3</w:t>
      </w:r>
      <w:r>
        <w:rPr>
          <w:rFonts w:hint="eastAsia"/>
          <w:sz w:val="24"/>
        </w:rPr>
        <w:t>↓+2NaOH    CaCO</w:t>
      </w:r>
      <w:r>
        <w:rPr>
          <w:rFonts w:hint="eastAsia"/>
          <w:sz w:val="24"/>
          <w:vertAlign w:val="subscript"/>
        </w:rPr>
        <w:t>3</w:t>
      </w:r>
      <w:r>
        <w:rPr>
          <w:rFonts w:hint="eastAsia"/>
          <w:sz w:val="24"/>
        </w:rPr>
        <w:t>+2HCl=CaCl</w:t>
      </w:r>
      <w:r>
        <w:rPr>
          <w:rFonts w:hint="eastAsia"/>
          <w:sz w:val="24"/>
          <w:vertAlign w:val="subscript"/>
        </w:rPr>
        <w:t>2</w:t>
      </w:r>
      <w:r>
        <w:rPr>
          <w:rFonts w:hint="eastAsia"/>
          <w:sz w:val="24"/>
        </w:rPr>
        <w:t>+H</w:t>
      </w:r>
      <w:r>
        <w:rPr>
          <w:rFonts w:hint="eastAsia"/>
          <w:sz w:val="24"/>
          <w:vertAlign w:val="subscript"/>
        </w:rPr>
        <w:t>2</w:t>
      </w:r>
      <w:r>
        <w:rPr>
          <w:rFonts w:hint="eastAsia"/>
          <w:sz w:val="24"/>
        </w:rPr>
        <w:t>O+CO</w:t>
      </w:r>
      <w:r>
        <w:rPr>
          <w:rFonts w:hint="eastAsia"/>
          <w:sz w:val="24"/>
          <w:vertAlign w:val="subscript"/>
        </w:rPr>
        <w:t>2</w:t>
      </w:r>
      <w:r>
        <w:rPr>
          <w:rFonts w:hint="eastAsia"/>
          <w:sz w:val="24"/>
        </w:rPr>
        <w:t>↑    B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A、G为氧化物且A和G的元素组成相同，A、G，可能是CO和CO</w:t>
      </w:r>
      <w:r>
        <w:rPr>
          <w:rFonts w:hint="eastAsia"/>
          <w:sz w:val="24"/>
          <w:vertAlign w:val="subscript"/>
        </w:rPr>
        <w:t>2</w:t>
      </w:r>
      <w:r>
        <w:rPr>
          <w:rFonts w:hint="eastAsia"/>
          <w:sz w:val="24"/>
        </w:rPr>
        <w:t>或H</w:t>
      </w:r>
      <w:r>
        <w:rPr>
          <w:rFonts w:hint="eastAsia"/>
          <w:sz w:val="24"/>
          <w:vertAlign w:val="subscript"/>
        </w:rPr>
        <w:t>2</w:t>
      </w:r>
      <w:r>
        <w:rPr>
          <w:rFonts w:hint="eastAsia"/>
          <w:sz w:val="24"/>
        </w:rPr>
        <w:t>O和H</w:t>
      </w:r>
      <w:r>
        <w:rPr>
          <w:rFonts w:hint="eastAsia"/>
          <w:sz w:val="24"/>
          <w:vertAlign w:val="subscript"/>
        </w:rPr>
        <w:t>2</w:t>
      </w:r>
      <w:r>
        <w:rPr>
          <w:rFonts w:hint="eastAsia"/>
          <w:sz w:val="24"/>
        </w:rPr>
        <w:t>O</w:t>
      </w:r>
      <w:r>
        <w:rPr>
          <w:rFonts w:hint="eastAsia"/>
          <w:sz w:val="24"/>
          <w:vertAlign w:val="subscript"/>
        </w:rPr>
        <w:t>2</w:t>
      </w:r>
      <w:r>
        <w:rPr>
          <w:rFonts w:hint="eastAsia"/>
          <w:sz w:val="24"/>
        </w:rPr>
        <w:t>中的一种，B为碱，A能与碱反应，A是二氧化碳，G为一氧化碳，G能转化为H，H可能是CO与金属氧化物反应生成的金属如铁等，F为胃酸的主要成分，F是盐酸，盐酸能与活泼金属反应，盐酸能与碳酸钙反应生成二氧化碳；B、D是常见的两种碱B能够转化为D，B可能是氢氧化钙，D为氢氧化钠；C为石灰石的主要成分，C为碳酸钙，E是氧化物，可能为水；将假设代入检验，符合题意；</w:t>
      </w:r>
    </w:p>
    <w:p>
      <w:pPr>
        <w:spacing w:line="312" w:lineRule="auto"/>
      </w:pPr>
      <w:r>
        <w:rPr>
          <w:rFonts w:hint="eastAsia"/>
          <w:sz w:val="24"/>
        </w:rPr>
        <w:t>【详解】</w:t>
      </w:r>
    </w:p>
    <w:p>
      <w:pPr>
        <w:spacing w:line="312" w:lineRule="auto"/>
      </w:pPr>
      <w:r>
        <w:rPr>
          <w:rFonts w:hint="eastAsia"/>
          <w:sz w:val="24"/>
        </w:rPr>
        <w:t>（1）A是二氧化碳，化学式是CO</w:t>
      </w:r>
      <w:r>
        <w:rPr>
          <w:rFonts w:hint="eastAsia"/>
          <w:sz w:val="24"/>
          <w:vertAlign w:val="subscript"/>
        </w:rPr>
        <w:t>2</w:t>
      </w:r>
      <w:r>
        <w:rPr>
          <w:rFonts w:hint="eastAsia"/>
          <w:sz w:val="24"/>
        </w:rPr>
        <w:t>，C是碳酸钙，化学式是CaCO</w:t>
      </w:r>
      <w:r>
        <w:rPr>
          <w:rFonts w:hint="eastAsia"/>
          <w:sz w:val="24"/>
          <w:vertAlign w:val="subscript"/>
        </w:rPr>
        <w:t>3</w:t>
      </w:r>
      <w:r>
        <w:rPr>
          <w:rFonts w:hint="eastAsia"/>
          <w:sz w:val="24"/>
        </w:rPr>
        <w:t>；</w:t>
      </w:r>
    </w:p>
    <w:p>
      <w:pPr>
        <w:spacing w:line="312" w:lineRule="auto"/>
      </w:pPr>
      <w:r>
        <w:rPr>
          <w:rFonts w:hint="eastAsia"/>
          <w:sz w:val="24"/>
        </w:rPr>
        <w:t>（2）F是盐酸，可用作除铁锈或制药物，D是氢氧化钠，俗称是烧碱或火碱或苛性钠；</w:t>
      </w:r>
    </w:p>
    <w:p>
      <w:pPr>
        <w:spacing w:line="312" w:lineRule="auto"/>
      </w:pPr>
      <w:r>
        <w:rPr>
          <w:rFonts w:hint="eastAsia"/>
          <w:sz w:val="24"/>
        </w:rPr>
        <w:t>（3）化学反应①是可用碳酸钠溶液与氢氧化钙溶液反应生成氢氧化钠和碳酸钙反应的化学方程式是Ca(OH)</w:t>
      </w:r>
      <w:r>
        <w:rPr>
          <w:rFonts w:hint="eastAsia"/>
          <w:sz w:val="24"/>
          <w:vertAlign w:val="subscript"/>
        </w:rPr>
        <w:t> 2</w:t>
      </w:r>
      <w:r>
        <w:rPr>
          <w:rFonts w:hint="eastAsia"/>
          <w:sz w:val="24"/>
        </w:rPr>
        <w:t>+Na</w:t>
      </w:r>
      <w:r>
        <w:rPr>
          <w:rFonts w:hint="eastAsia"/>
          <w:sz w:val="24"/>
          <w:vertAlign w:val="subscript"/>
        </w:rPr>
        <w:t>2</w:t>
      </w:r>
      <w:r>
        <w:rPr>
          <w:rFonts w:hint="eastAsia"/>
          <w:sz w:val="24"/>
        </w:rPr>
        <w:t>CO</w:t>
      </w:r>
      <w:r>
        <w:rPr>
          <w:rFonts w:hint="eastAsia"/>
          <w:sz w:val="24"/>
          <w:vertAlign w:val="subscript"/>
        </w:rPr>
        <w:t>3</w:t>
      </w:r>
      <w:r>
        <w:rPr>
          <w:rFonts w:hint="eastAsia"/>
          <w:sz w:val="24"/>
        </w:rPr>
        <w:t>=</w:t>
      </w:r>
      <w:r>
        <w:rPr>
          <w:rFonts w:hint="eastAsia"/>
          <w:sz w:val="24"/>
          <w:vertAlign w:val="subscript"/>
        </w:rPr>
        <w:t> </w:t>
      </w:r>
      <w:r>
        <w:rPr>
          <w:rFonts w:hint="eastAsia"/>
          <w:sz w:val="24"/>
        </w:rPr>
        <w:t>CaCO</w:t>
      </w:r>
      <w:r>
        <w:rPr>
          <w:rFonts w:hint="eastAsia"/>
          <w:sz w:val="24"/>
          <w:vertAlign w:val="subscript"/>
        </w:rPr>
        <w:t>3</w:t>
      </w:r>
      <w:r>
        <w:rPr>
          <w:rFonts w:hint="eastAsia"/>
          <w:sz w:val="24"/>
        </w:rPr>
        <w:t>↓+2NaOH；反应③是碳酸钙与盐酸反应生成氯化钙、水和二氧化碳，化学方程式是：CaCO</w:t>
      </w:r>
      <w:r>
        <w:rPr>
          <w:rFonts w:hint="eastAsia"/>
          <w:sz w:val="24"/>
          <w:vertAlign w:val="subscript"/>
        </w:rPr>
        <w:t>3</w:t>
      </w:r>
      <w:r>
        <w:rPr>
          <w:rFonts w:hint="eastAsia"/>
          <w:sz w:val="24"/>
        </w:rPr>
        <w:t>+2HCl=CaCl</w:t>
      </w:r>
      <w:r>
        <w:rPr>
          <w:rFonts w:hint="eastAsia"/>
          <w:sz w:val="24"/>
          <w:vertAlign w:val="subscript"/>
        </w:rPr>
        <w:t>2</w:t>
      </w:r>
      <w:r>
        <w:rPr>
          <w:rFonts w:hint="eastAsia"/>
          <w:sz w:val="24"/>
        </w:rPr>
        <w:t>+H</w:t>
      </w:r>
      <w:r>
        <w:rPr>
          <w:rFonts w:hint="eastAsia"/>
          <w:sz w:val="24"/>
          <w:vertAlign w:val="subscript"/>
        </w:rPr>
        <w:t>2</w:t>
      </w:r>
      <w:r>
        <w:rPr>
          <w:rFonts w:hint="eastAsia"/>
          <w:sz w:val="24"/>
        </w:rPr>
        <w:t>O+CO</w:t>
      </w:r>
      <w:r>
        <w:rPr>
          <w:rFonts w:hint="eastAsia"/>
          <w:sz w:val="24"/>
          <w:vertAlign w:val="subscript"/>
        </w:rPr>
        <w:t>2</w:t>
      </w:r>
      <w:r>
        <w:rPr>
          <w:rFonts w:hint="eastAsia"/>
          <w:sz w:val="24"/>
        </w:rPr>
        <w:t>↑；</w:t>
      </w:r>
    </w:p>
    <w:p>
      <w:pPr>
        <w:spacing w:line="312" w:lineRule="auto"/>
      </w:pPr>
      <w:r>
        <w:rPr>
          <w:rFonts w:hint="eastAsia"/>
          <w:sz w:val="24"/>
        </w:rPr>
        <w:t>（4）反应④CO与金属氧化物反应生成金属和二氧化碳，该类反应是两种化合物反应生成一种单质和一种化合物，不属于置换反应；</w:t>
      </w:r>
    </w:p>
    <w:p>
      <w:pPr>
        <w:spacing w:line="312" w:lineRule="auto"/>
      </w:pPr>
      <w:r>
        <w:rPr>
          <w:rFonts w:hint="eastAsia"/>
          <w:sz w:val="24"/>
        </w:rPr>
        <w:t>反应⑤是金属与盐酸反应生成盐和氢气，该类反应是由一种单质与一种化合物反应生成一种单质和一种化合物，属于置换反应；</w:t>
      </w:r>
    </w:p>
    <w:p>
      <w:pPr>
        <w:spacing w:line="312" w:lineRule="auto"/>
      </w:pPr>
      <w:r>
        <w:rPr>
          <w:rFonts w:hint="eastAsia"/>
          <w:sz w:val="24"/>
        </w:rPr>
        <w:t>反应⑥是盐酸和碳酸钙反应生成氯化钙和水和二氧化碳，属于复分解反应。故选B。</w:t>
      </w:r>
    </w:p>
    <w:p>
      <w:pPr>
        <w:spacing w:line="312" w:lineRule="auto"/>
      </w:pPr>
      <w:r>
        <w:rPr>
          <w:rFonts w:hint="eastAsia"/>
          <w:color w:val="0000FF"/>
          <w:sz w:val="24"/>
        </w:rPr>
        <w:t>10．</w:t>
      </w:r>
      <w:r>
        <w:rPr>
          <w:rFonts w:hint="eastAsia"/>
          <w:sz w:val="24"/>
        </w:rPr>
        <w:t>有一包固体，可能含有氧化钙、硝酸钾、碳酸钠、碳酸钙中的一种或几种。为探究其组成进行如下实验。</w:t>
      </w:r>
    </w:p>
    <w:p>
      <w:pPr/>
      <w:r>
        <w:drawing>
          <wp:inline distT="0" distB="0" distL="0" distR="0">
            <wp:extent cx="3590925" cy="819150"/>
            <wp:effectExtent l="0" t="0" r="0" b="0"/>
            <wp:docPr id="19" name="" descr=""/>
            <wp:cNvGraphicFramePr>
              <a:graphicFrameLocks noChangeAspect="true"/>
            </wp:cNvGraphicFramePr>
            <a:graphic>
              <a:graphicData uri="http://schemas.openxmlformats.org/drawingml/2006/picture">
                <pic:pic>
                  <pic:nvPicPr>
                    <pic:cNvPr id="20" name=""/>
                    <pic:cNvPicPr/>
                  </pic:nvPicPr>
                  <pic:blipFill>
                    <a:blip r:embed="rId12"/>
                    <a:stretch>
                      <a:fillRect/>
                    </a:stretch>
                  </pic:blipFill>
                  <pic:spPr>
                    <a:xfrm>
                      <a:off x="0" y="0"/>
                      <a:ext cx="3590925" cy="819150"/>
                    </a:xfrm>
                    <a:prstGeom prst="rect">
                      <a:avLst/>
                    </a:prstGeom>
                  </pic:spPr>
                </pic:pic>
              </a:graphicData>
            </a:graphic>
          </wp:inline>
        </w:drawing>
      </w:r>
    </w:p>
    <w:p>
      <w:pPr>
        <w:spacing w:line="312" w:lineRule="auto"/>
      </w:pPr>
      <w:r>
        <w:rPr>
          <w:rFonts w:hint="eastAsia"/>
          <w:sz w:val="24"/>
        </w:rPr>
        <w:t>①固体中一定含有_______________。</w:t>
      </w:r>
    </w:p>
    <w:p>
      <w:pPr>
        <w:spacing w:line="312" w:lineRule="auto"/>
      </w:pPr>
      <w:r>
        <w:rPr>
          <w:rFonts w:hint="eastAsia"/>
          <w:sz w:val="24"/>
        </w:rPr>
        <w:t>②固体中一定没有_______________。</w:t>
      </w:r>
    </w:p>
    <w:p>
      <w:pPr>
        <w:spacing w:line="312" w:lineRule="auto"/>
      </w:pPr>
      <w:r>
        <w:rPr>
          <w:rFonts w:hint="eastAsia"/>
          <w:sz w:val="24"/>
        </w:rPr>
        <w:t>③写出生成白色沉淀的化学反应方程式_______________。</w:t>
      </w:r>
    </w:p>
    <w:p>
      <w:pPr>
        <w:spacing w:line="312" w:lineRule="auto"/>
      </w:pPr>
      <w:r>
        <w:rPr>
          <w:rFonts w:hint="eastAsia"/>
          <w:sz w:val="24"/>
        </w:rPr>
        <w:t>【答案】Na</w:t>
      </w:r>
      <w:r>
        <w:rPr>
          <w:rFonts w:hint="eastAsia"/>
          <w:sz w:val="24"/>
          <w:vertAlign w:val="subscript"/>
        </w:rPr>
        <w:t>2</w:t>
      </w:r>
      <w:r>
        <w:rPr>
          <w:rFonts w:hint="eastAsia"/>
          <w:sz w:val="24"/>
        </w:rPr>
        <w:t>CO</w:t>
      </w:r>
      <w:r>
        <w:rPr>
          <w:rFonts w:hint="eastAsia"/>
          <w:sz w:val="24"/>
          <w:vertAlign w:val="subscript"/>
        </w:rPr>
        <w:t>3</w:t>
      </w:r>
      <w:r>
        <w:rPr>
          <w:rFonts w:hint="eastAsia"/>
          <w:sz w:val="24"/>
        </w:rPr>
        <w:t>    CaCO</w:t>
      </w:r>
      <w:r>
        <w:rPr>
          <w:rFonts w:hint="eastAsia"/>
          <w:sz w:val="24"/>
          <w:vertAlign w:val="subscript"/>
        </w:rPr>
        <w:t>3</w:t>
      </w:r>
      <w:r>
        <w:rPr>
          <w:rFonts w:hint="eastAsia"/>
          <w:sz w:val="24"/>
        </w:rPr>
        <w:t>和CaO    Ca(OH)</w:t>
      </w:r>
      <w:r>
        <w:rPr>
          <w:rFonts w:hint="eastAsia"/>
          <w:sz w:val="24"/>
          <w:vertAlign w:val="subscript"/>
        </w:rPr>
        <w:t>2</w:t>
      </w:r>
      <w:r>
        <w:rPr>
          <w:rFonts w:hint="eastAsia"/>
          <w:sz w:val="24"/>
        </w:rPr>
        <w:t>+Na</w:t>
      </w:r>
      <w:r>
        <w:rPr>
          <w:rFonts w:hint="eastAsia"/>
          <w:sz w:val="24"/>
          <w:vertAlign w:val="subscript"/>
        </w:rPr>
        <w:t>2</w:t>
      </w:r>
      <w:r>
        <w:rPr>
          <w:rFonts w:hint="eastAsia"/>
          <w:sz w:val="24"/>
        </w:rPr>
        <w:t>CO</w:t>
      </w:r>
      <w:r>
        <w:rPr>
          <w:rFonts w:hint="eastAsia"/>
          <w:sz w:val="24"/>
          <w:vertAlign w:val="subscript"/>
        </w:rPr>
        <w:t>3</w:t>
      </w:r>
      <w:r>
        <w:rPr>
          <w:rFonts w:hint="eastAsia"/>
          <w:sz w:val="24"/>
        </w:rPr>
        <w:t>= CaCO</w:t>
      </w:r>
      <w:r>
        <w:rPr>
          <w:rFonts w:hint="eastAsia"/>
          <w:sz w:val="24"/>
          <w:vertAlign w:val="subscript"/>
        </w:rPr>
        <w:t>3</w:t>
      </w:r>
      <w:r>
        <w:rPr>
          <w:rFonts w:hint="eastAsia"/>
          <w:sz w:val="24"/>
        </w:rPr>
        <w:t>↓+2 NaOH    </w:t>
      </w:r>
    </w:p>
    <w:p>
      <w:pPr>
        <w:spacing w:line="312" w:lineRule="auto"/>
      </w:pPr>
      <w:r>
        <w:rPr>
          <w:rFonts w:hint="eastAsia"/>
          <w:sz w:val="24"/>
        </w:rPr>
        <w:t>【解析】</w:t>
      </w:r>
    </w:p>
    <w:p>
      <w:pPr>
        <w:spacing w:line="312" w:lineRule="auto"/>
      </w:pPr>
      <w:r>
        <w:rPr>
          <w:rFonts w:hint="eastAsia"/>
          <w:sz w:val="24"/>
        </w:rPr>
        <w:t>【详解】</w:t>
      </w:r>
    </w:p>
    <w:p>
      <w:pPr>
        <w:spacing w:line="312" w:lineRule="auto"/>
      </w:pPr>
      <w:r>
        <w:rPr>
          <w:rFonts w:hint="eastAsia"/>
          <w:sz w:val="24"/>
        </w:rPr>
        <w:t>加足量水形成的是溶液，可排除不溶于水的碳酸钙；氧化钙与水反应生成氢氧化钙会与碳酸钠生成沉淀，两者不可共存，又溶液加入石灰水后有白色沉淀，那么应该存在碳酸钠，没有氧化钙。因此该固体中一定有Na</w:t>
      </w:r>
      <w:r>
        <w:rPr>
          <w:rFonts w:hint="eastAsia"/>
          <w:sz w:val="24"/>
          <w:vertAlign w:val="subscript"/>
        </w:rPr>
        <w:t>2</w:t>
      </w:r>
      <w:r>
        <w:rPr>
          <w:rFonts w:hint="eastAsia"/>
          <w:sz w:val="24"/>
        </w:rPr>
        <w:t>CO</w:t>
      </w:r>
      <w:r>
        <w:rPr>
          <w:rFonts w:hint="eastAsia"/>
          <w:sz w:val="24"/>
          <w:vertAlign w:val="subscript"/>
        </w:rPr>
        <w:t>3</w:t>
      </w:r>
      <w:r>
        <w:rPr>
          <w:rFonts w:hint="eastAsia"/>
          <w:sz w:val="24"/>
        </w:rPr>
        <w:t>；一定没有CaCO</w:t>
      </w:r>
      <w:r>
        <w:rPr>
          <w:rFonts w:hint="eastAsia"/>
          <w:sz w:val="24"/>
          <w:vertAlign w:val="subscript"/>
        </w:rPr>
        <w:t>3</w:t>
      </w:r>
      <w:r>
        <w:rPr>
          <w:rFonts w:hint="eastAsia"/>
          <w:sz w:val="24"/>
        </w:rPr>
        <w:t>和CaO；生成白色沉淀的反应是碳酸钠与氢氧化钙的反应，化学方程式是：Ca(OH)</w:t>
      </w:r>
      <w:r>
        <w:rPr>
          <w:rFonts w:hint="eastAsia"/>
          <w:sz w:val="24"/>
          <w:vertAlign w:val="subscript"/>
        </w:rPr>
        <w:t>2</w:t>
      </w:r>
      <w:r>
        <w:rPr>
          <w:rFonts w:hint="eastAsia"/>
          <w:sz w:val="24"/>
        </w:rPr>
        <w:t>+Na</w:t>
      </w:r>
      <w:r>
        <w:rPr>
          <w:rFonts w:hint="eastAsia"/>
          <w:sz w:val="24"/>
          <w:vertAlign w:val="subscript"/>
        </w:rPr>
        <w:t>2</w:t>
      </w:r>
      <w:r>
        <w:rPr>
          <w:rFonts w:hint="eastAsia"/>
          <w:sz w:val="24"/>
        </w:rPr>
        <w:t>CO</w:t>
      </w:r>
      <w:r>
        <w:rPr>
          <w:rFonts w:hint="eastAsia"/>
          <w:sz w:val="24"/>
          <w:vertAlign w:val="subscript"/>
        </w:rPr>
        <w:t>3</w:t>
      </w:r>
      <w:r>
        <w:rPr>
          <w:rFonts w:hint="eastAsia"/>
          <w:sz w:val="24"/>
        </w:rPr>
        <w:t>= CaCO</w:t>
      </w:r>
      <w:r>
        <w:rPr>
          <w:rFonts w:hint="eastAsia"/>
          <w:sz w:val="24"/>
          <w:vertAlign w:val="subscript"/>
        </w:rPr>
        <w:t>3</w:t>
      </w:r>
      <w:r>
        <w:rPr>
          <w:rFonts w:hint="eastAsia"/>
          <w:sz w:val="24"/>
        </w:rPr>
        <w:t>↓+2 NaOH。</w:t>
      </w:r>
    </w:p>
    <w:p>
      <w:pPr>
        <w:spacing w:line="312" w:lineRule="auto"/>
      </w:pPr>
      <w:r>
        <w:rPr>
          <w:rFonts w:hint="eastAsia"/>
          <w:color w:val="0000FF"/>
          <w:sz w:val="24"/>
        </w:rPr>
        <w:t>11．</w:t>
      </w:r>
      <w:r>
        <w:rPr>
          <w:rFonts w:hint="eastAsia"/>
          <w:sz w:val="24"/>
        </w:rPr>
        <w:t>A～F均为初中化学常见的物质，已知：A、C是组成元素完全相同的化合物，C 通常为液体，D 为无色无味气体，F 是白色难溶固体，其中金属元素的质量分数为 40%．它们之间有如图所示的转化关系（部分物质和反应条件已略去）．</w:t>
      </w:r>
    </w:p>
    <w:p>
      <w:pPr/>
      <w:r>
        <w:drawing>
          <wp:inline distT="0" distB="0" distL="0" distR="0">
            <wp:extent cx="2133600" cy="885825"/>
            <wp:effectExtent l="0" t="0" r="0" b="0"/>
            <wp:docPr id="21" name="" descr=""/>
            <wp:cNvGraphicFramePr>
              <a:graphicFrameLocks noChangeAspect="true"/>
            </wp:cNvGraphicFramePr>
            <a:graphic>
              <a:graphicData uri="http://schemas.openxmlformats.org/drawingml/2006/picture">
                <pic:pic>
                  <pic:nvPicPr>
                    <pic:cNvPr id="22" name=""/>
                    <pic:cNvPicPr/>
                  </pic:nvPicPr>
                  <pic:blipFill>
                    <a:blip r:embed="rId13"/>
                    <a:stretch>
                      <a:fillRect/>
                    </a:stretch>
                  </pic:blipFill>
                  <pic:spPr>
                    <a:xfrm>
                      <a:off x="0" y="0"/>
                      <a:ext cx="2133600" cy="885825"/>
                    </a:xfrm>
                    <a:prstGeom prst="rect">
                      <a:avLst/>
                    </a:prstGeom>
                  </pic:spPr>
                </pic:pic>
              </a:graphicData>
            </a:graphic>
          </wp:inline>
        </w:drawing>
      </w:r>
    </w:p>
    <w:p>
      <w:pPr>
        <w:spacing w:line="312" w:lineRule="auto"/>
      </w:pPr>
      <w:r>
        <w:rPr>
          <w:rFonts w:hint="eastAsia"/>
          <w:sz w:val="24"/>
        </w:rPr>
        <w:t>（1）A 为_____，</w:t>
      </w:r>
    </w:p>
    <w:p>
      <w:pPr>
        <w:spacing w:line="312" w:lineRule="auto"/>
      </w:pPr>
      <w:r>
        <w:rPr>
          <w:rFonts w:hint="eastAsia"/>
          <w:sz w:val="24"/>
        </w:rPr>
        <w:t>（2）E 物质在生活中的一种用途是_____，</w:t>
      </w:r>
    </w:p>
    <w:p>
      <w:pPr>
        <w:spacing w:line="312" w:lineRule="auto"/>
      </w:pPr>
      <w:r>
        <w:rPr>
          <w:rFonts w:hint="eastAsia"/>
          <w:sz w:val="24"/>
        </w:rPr>
        <w:t>（3）反应②的化学方程式为______．</w:t>
      </w:r>
    </w:p>
    <w:p>
      <w:pPr>
        <w:spacing w:line="312" w:lineRule="auto"/>
      </w:pPr>
      <w:r>
        <w:rPr>
          <w:rFonts w:hint="eastAsia"/>
          <w:sz w:val="24"/>
        </w:rPr>
        <w:t>【答案】H</w:t>
      </w:r>
      <w:r>
        <w:rPr>
          <w:rFonts w:hint="eastAsia"/>
          <w:sz w:val="24"/>
          <w:vertAlign w:val="subscript"/>
        </w:rPr>
        <w:t>2</w:t>
      </w:r>
      <w:r>
        <w:rPr>
          <w:rFonts w:hint="eastAsia"/>
          <w:sz w:val="24"/>
        </w:rPr>
        <w:t>O</w:t>
      </w:r>
      <w:r>
        <w:rPr>
          <w:rFonts w:hint="eastAsia"/>
          <w:sz w:val="24"/>
          <w:vertAlign w:val="subscript"/>
        </w:rPr>
        <w:t>2</w:t>
      </w:r>
      <w:r>
        <w:rPr>
          <w:rFonts w:hint="eastAsia"/>
          <w:sz w:val="24"/>
        </w:rPr>
        <w:t>(过氧化氢)    改良酸性土壤(合理即可)    Ca(OH)</w:t>
      </w:r>
      <w:r>
        <w:rPr>
          <w:rFonts w:hint="eastAsia"/>
          <w:sz w:val="24"/>
          <w:vertAlign w:val="subscript"/>
        </w:rPr>
        <w:t>2 </w:t>
      </w:r>
      <w:r>
        <w:rPr>
          <w:rFonts w:hint="eastAsia"/>
          <w:sz w:val="24"/>
        </w:rPr>
        <w:t>+ CO</w:t>
      </w:r>
      <w:r>
        <w:rPr>
          <w:rFonts w:hint="eastAsia"/>
          <w:sz w:val="24"/>
          <w:vertAlign w:val="subscript"/>
        </w:rPr>
        <w:t>2</w:t>
      </w:r>
      <w:r>
        <w:rPr>
          <w:rFonts w:hint="eastAsia"/>
          <w:sz w:val="24"/>
        </w:rPr>
        <w:t>═CaCO</w:t>
      </w:r>
      <w:r>
        <w:rPr>
          <w:rFonts w:hint="eastAsia"/>
          <w:sz w:val="24"/>
          <w:vertAlign w:val="subscript"/>
        </w:rPr>
        <w:t>3</w:t>
      </w:r>
      <w:r>
        <w:rPr>
          <w:rFonts w:hint="eastAsia"/>
          <w:sz w:val="24"/>
        </w:rPr>
        <w:t>↓+H</w:t>
      </w:r>
      <w:r>
        <w:rPr>
          <w:rFonts w:hint="eastAsia"/>
          <w:sz w:val="24"/>
          <w:vertAlign w:val="subscript"/>
        </w:rPr>
        <w:t>2</w:t>
      </w:r>
      <w:r>
        <w:rPr>
          <w:rFonts w:hint="eastAsia"/>
          <w:sz w:val="24"/>
        </w:rPr>
        <w:t>O    </w:t>
      </w:r>
    </w:p>
    <w:p>
      <w:pPr>
        <w:spacing w:line="312" w:lineRule="auto"/>
      </w:pPr>
      <w:r>
        <w:rPr>
          <w:rFonts w:hint="eastAsia"/>
          <w:sz w:val="24"/>
        </w:rPr>
        <w:t>【解析】</w:t>
      </w:r>
    </w:p>
    <w:p>
      <w:pPr>
        <w:spacing w:line="312" w:lineRule="auto"/>
      </w:pPr>
      <w:r>
        <w:rPr>
          <w:rFonts w:hint="eastAsia"/>
          <w:sz w:val="24"/>
        </w:rPr>
        <w:t>试题分析∶A～F均为初中化学常见的物质，A、C是组成元素完全相同的化合物应是水或双氧水。（1）过氧化氢（2）改良酸性土壤或做建筑材料等（3）CO</w:t>
      </w:r>
      <w:r>
        <w:rPr>
          <w:rFonts w:hint="eastAsia"/>
          <w:sz w:val="24"/>
          <w:vertAlign w:val="subscript"/>
        </w:rPr>
        <w:t>2</w:t>
      </w:r>
      <w:r>
        <w:rPr>
          <w:rFonts w:hint="eastAsia"/>
          <w:sz w:val="24"/>
        </w:rPr>
        <w:t>+Ca(OH)</w:t>
      </w:r>
      <w:r>
        <w:rPr>
          <w:rFonts w:hint="eastAsia"/>
          <w:sz w:val="24"/>
          <w:vertAlign w:val="subscript"/>
        </w:rPr>
        <w:t>2</w:t>
      </w:r>
      <w:r>
        <w:rPr>
          <w:rFonts w:hint="eastAsia"/>
          <w:sz w:val="24"/>
        </w:rPr>
        <w:t>=CaCO</w:t>
      </w:r>
      <w:r>
        <w:rPr>
          <w:rFonts w:hint="eastAsia"/>
          <w:sz w:val="24"/>
          <w:vertAlign w:val="subscript"/>
        </w:rPr>
        <w:t>3</w:t>
      </w:r>
      <w:r>
        <w:rPr>
          <w:rFonts w:hint="eastAsia"/>
          <w:sz w:val="24"/>
        </w:rPr>
        <w:t>↓+H</w:t>
      </w:r>
      <w:r>
        <w:rPr>
          <w:rFonts w:hint="eastAsia"/>
          <w:sz w:val="24"/>
          <w:vertAlign w:val="subscript"/>
        </w:rPr>
        <w:t>2</w:t>
      </w:r>
      <w:r>
        <w:rPr>
          <w:rFonts w:hint="eastAsia"/>
          <w:sz w:val="24"/>
        </w:rPr>
        <w:t>O</w:t>
      </w:r>
    </w:p>
    <w:p>
      <w:pPr>
        <w:spacing w:line="312" w:lineRule="auto"/>
      </w:pPr>
      <w:r>
        <w:rPr>
          <w:rFonts w:hint="eastAsia"/>
          <w:sz w:val="24"/>
        </w:rPr>
        <w:t>考点：考查常见物质的性质，反应及用途。</w:t>
      </w:r>
    </w:p>
    <w:p>
      <w:pPr>
        <w:spacing w:line="312" w:lineRule="auto"/>
      </w:pPr>
      <w:r>
        <w:rPr>
          <w:rFonts w:hint="eastAsia"/>
          <w:color w:val="0000FF"/>
          <w:sz w:val="24"/>
        </w:rPr>
        <w:t>12．</w:t>
      </w:r>
      <w:r>
        <w:rPr>
          <w:rFonts w:hint="eastAsia"/>
          <w:sz w:val="24"/>
        </w:rPr>
        <w:t>已知A、B、C、D、E是初中化学中常见的不同类别的物质。它们之间的关系如图所示(“→”表示物质间的转化关系，“—”表示两端的物质能发生反应)。A和 D是配制波尔多液的主要原料，E是应用广泛的金属，请回答下列问题：</w:t>
      </w:r>
    </w:p>
    <w:p>
      <w:pPr/>
      <w:r>
        <w:drawing>
          <wp:inline distT="0" distB="0" distL="0" distR="0">
            <wp:extent cx="1238250" cy="990600"/>
            <wp:effectExtent l="0" t="0" r="0" b="0"/>
            <wp:docPr id="23" name="" descr=""/>
            <wp:cNvGraphicFramePr>
              <a:graphicFrameLocks noChangeAspect="true"/>
            </wp:cNvGraphicFramePr>
            <a:graphic>
              <a:graphicData uri="http://schemas.openxmlformats.org/drawingml/2006/picture">
                <pic:pic>
                  <pic:nvPicPr>
                    <pic:cNvPr id="24" name=""/>
                    <pic:cNvPicPr/>
                  </pic:nvPicPr>
                  <pic:blipFill>
                    <a:blip r:embed="rId14"/>
                    <a:stretch>
                      <a:fillRect/>
                    </a:stretch>
                  </pic:blipFill>
                  <pic:spPr>
                    <a:xfrm>
                      <a:off x="0" y="0"/>
                      <a:ext cx="1238250" cy="990600"/>
                    </a:xfrm>
                    <a:prstGeom prst="rect">
                      <a:avLst/>
                    </a:prstGeom>
                  </pic:spPr>
                </pic:pic>
              </a:graphicData>
            </a:graphic>
          </wp:inline>
        </w:drawing>
      </w:r>
    </w:p>
    <w:p>
      <w:pPr>
        <w:spacing w:line="312" w:lineRule="auto"/>
      </w:pPr>
      <w:r>
        <w:rPr>
          <w:rFonts w:hint="eastAsia"/>
          <w:sz w:val="24"/>
        </w:rPr>
        <w:t>(1)写出A的俗称_____________，物质B所属的物质类别是____________，D的化学式_____________。</w:t>
      </w:r>
    </w:p>
    <w:p>
      <w:pPr>
        <w:spacing w:line="312" w:lineRule="auto"/>
      </w:pPr>
      <w:r>
        <w:rPr>
          <w:rFonts w:hint="eastAsia"/>
          <w:sz w:val="24"/>
        </w:rPr>
        <w:t>(2)D与E反应的化学方程式________________，该反应的基本反应类型是_______。</w:t>
      </w:r>
    </w:p>
    <w:p>
      <w:pPr>
        <w:spacing w:line="312" w:lineRule="auto"/>
      </w:pPr>
      <w:r>
        <w:rPr>
          <w:rFonts w:hint="eastAsia"/>
          <w:sz w:val="24"/>
        </w:rPr>
        <w:t>(3)C在生产上的用途有_______(写一种)。</w:t>
      </w:r>
    </w:p>
    <w:p>
      <w:pPr>
        <w:spacing w:line="312" w:lineRule="auto"/>
      </w:pPr>
      <w:r>
        <w:rPr>
          <w:rFonts w:hint="eastAsia"/>
          <w:sz w:val="24"/>
        </w:rPr>
        <w:t>【答案】熟石灰    氧化物    CuSO</w:t>
      </w:r>
      <w:r>
        <w:rPr>
          <w:rFonts w:hint="eastAsia"/>
          <w:sz w:val="24"/>
          <w:vertAlign w:val="subscript"/>
        </w:rPr>
        <w:t>4</w:t>
      </w:r>
      <w:r>
        <w:rPr>
          <w:rFonts w:hint="eastAsia"/>
          <w:sz w:val="24"/>
        </w:rPr>
        <w:t>    CuSO</w:t>
      </w:r>
      <w:r>
        <w:rPr>
          <w:rFonts w:hint="eastAsia"/>
          <w:sz w:val="24"/>
          <w:vertAlign w:val="subscript"/>
        </w:rPr>
        <w:t>4</w:t>
      </w:r>
      <w:r>
        <w:rPr>
          <w:rFonts w:hint="eastAsia"/>
          <w:sz w:val="24"/>
        </w:rPr>
        <w:t> +Fe = Fe SO</w:t>
      </w:r>
      <w:r>
        <w:rPr>
          <w:rFonts w:hint="eastAsia"/>
          <w:sz w:val="24"/>
          <w:vertAlign w:val="subscript"/>
        </w:rPr>
        <w:t>4 </w:t>
      </w:r>
      <w:r>
        <w:rPr>
          <w:rFonts w:hint="eastAsia"/>
          <w:sz w:val="24"/>
        </w:rPr>
        <w:t>+ Cu    置换反应    除铁锈    </w:t>
      </w:r>
    </w:p>
    <w:p>
      <w:pPr>
        <w:spacing w:line="312" w:lineRule="auto"/>
      </w:pPr>
      <w:r>
        <w:rPr>
          <w:rFonts w:hint="eastAsia"/>
          <w:sz w:val="24"/>
        </w:rPr>
        <w:t>【解析】</w:t>
      </w:r>
    </w:p>
    <w:p>
      <w:pPr>
        <w:spacing w:line="312" w:lineRule="auto"/>
      </w:pPr>
      <w:r>
        <w:rPr>
          <w:rFonts w:hint="eastAsia"/>
          <w:sz w:val="24"/>
        </w:rPr>
        <w:t>本题是框图型推断题。在解此类题时，首先将题中有特征的物质推出，然后结合推出的物质和题中的转化关系推导剩余的物质，最后将推出的各种物质代入转化关系中进行验证即可。</w:t>
      </w:r>
    </w:p>
    <w:p>
      <w:pPr>
        <w:spacing w:line="312" w:lineRule="auto"/>
      </w:pPr>
      <w:r>
        <w:rPr>
          <w:rFonts w:hint="eastAsia"/>
          <w:sz w:val="24"/>
        </w:rPr>
        <w:t>A、B、C、D、E是初中化学中常见的不同类别的物质，A和D是配制波尔多液的主要原料，则A和D是氢氧化钙和硫酸铜中一种，E是应用广泛的金属，E是铁，D与E能相互反应，则D是硫酸铜，A是氢氧化钙；C能与铁反应，C能生成硫酸铜，C是硫酸， B能与硫酸反应，B能转化为氢氧化钙，则B可能是氧化钙，将假设代入框图，假设成立。因此：</w:t>
      </w:r>
    </w:p>
    <w:p>
      <w:pPr>
        <w:spacing w:line="312" w:lineRule="auto"/>
      </w:pPr>
      <w:r>
        <w:rPr>
          <w:rFonts w:hint="eastAsia"/>
          <w:sz w:val="24"/>
        </w:rPr>
        <w:t>(1) A氢氧化钙，俗称是熟石灰（或消石灰），物质B是氧化钙，所属的物质类别是氧化物，D是硫酸铜，化学式CuSO</w:t>
      </w:r>
      <w:r>
        <w:rPr>
          <w:rFonts w:hint="eastAsia"/>
          <w:sz w:val="24"/>
          <w:vertAlign w:val="subscript"/>
        </w:rPr>
        <w:t>4</w:t>
      </w:r>
      <w:r>
        <w:rPr>
          <w:rFonts w:hint="eastAsia"/>
          <w:sz w:val="24"/>
        </w:rPr>
        <w:t>；</w:t>
      </w:r>
    </w:p>
    <w:p>
      <w:pPr>
        <w:spacing w:line="312" w:lineRule="auto"/>
      </w:pPr>
      <w:r>
        <w:rPr>
          <w:rFonts w:hint="eastAsia"/>
          <w:sz w:val="24"/>
        </w:rPr>
        <w:t>(2)D与E的反应是铁与硫酸铜反应生成硫酸亚铁和铜，化学方程式CuSO</w:t>
      </w:r>
      <w:r>
        <w:rPr>
          <w:rFonts w:hint="eastAsia"/>
          <w:sz w:val="24"/>
          <w:vertAlign w:val="subscript"/>
        </w:rPr>
        <w:t>4</w:t>
      </w:r>
      <w:r>
        <w:rPr>
          <w:rFonts w:hint="eastAsia"/>
          <w:sz w:val="24"/>
        </w:rPr>
        <w:t> +Fe = Fe SO</w:t>
      </w:r>
      <w:r>
        <w:rPr>
          <w:rFonts w:hint="eastAsia"/>
          <w:sz w:val="24"/>
          <w:vertAlign w:val="subscript"/>
        </w:rPr>
        <w:t>4 </w:t>
      </w:r>
      <w:r>
        <w:rPr>
          <w:rFonts w:hint="eastAsia"/>
          <w:sz w:val="24"/>
        </w:rPr>
        <w:t>+ Cu，该反应是一种单质和一种化合物生成另一种单质和另一种化合物，基本反应类型是置换反应；</w:t>
      </w:r>
    </w:p>
    <w:p>
      <w:pPr>
        <w:spacing w:line="312" w:lineRule="auto"/>
      </w:pPr>
      <w:r>
        <w:rPr>
          <w:rFonts w:hint="eastAsia"/>
          <w:sz w:val="24"/>
        </w:rPr>
        <w:t>(3)C是硫酸，在生产上的用途是除铁锈。</w:t>
      </w:r>
    </w:p>
    <w:p>
      <w:pPr>
        <w:spacing w:line="312" w:lineRule="auto"/>
      </w:pPr>
      <w:r>
        <w:rPr>
          <w:rFonts w:hint="eastAsia"/>
          <w:color w:val="0000FF"/>
          <w:sz w:val="24"/>
        </w:rPr>
        <w:t>13．</w:t>
      </w:r>
      <w:r>
        <w:rPr>
          <w:rFonts w:hint="eastAsia"/>
          <w:sz w:val="24"/>
        </w:rPr>
        <w:t>A、B、C、D是初中化学常见的物质，其中A为无色气体单质，B、C为氧化物，且B为有毒气体，D是大理石的主要成分，它们之间的转化关系如图所示（图中反应条件及部分反应物、生成物已省略）。</w:t>
      </w:r>
    </w:p>
    <w:p>
      <w:pPr/>
      <w:r>
        <w:drawing>
          <wp:inline distT="0" distB="0" distL="0" distR="0">
            <wp:extent cx="3467100" cy="1104900"/>
            <wp:effectExtent l="0" t="0" r="0" b="0"/>
            <wp:docPr id="25" name="" descr=""/>
            <wp:cNvGraphicFramePr>
              <a:graphicFrameLocks noChangeAspect="true"/>
            </wp:cNvGraphicFramePr>
            <a:graphic>
              <a:graphicData uri="http://schemas.openxmlformats.org/drawingml/2006/picture">
                <pic:pic>
                  <pic:nvPicPr>
                    <pic:cNvPr id="26" name=""/>
                    <pic:cNvPicPr/>
                  </pic:nvPicPr>
                  <pic:blipFill>
                    <a:blip r:embed="rId15"/>
                    <a:stretch>
                      <a:fillRect/>
                    </a:stretch>
                  </pic:blipFill>
                  <pic:spPr>
                    <a:xfrm>
                      <a:off x="0" y="0"/>
                      <a:ext cx="3467100" cy="1104900"/>
                    </a:xfrm>
                    <a:prstGeom prst="rect">
                      <a:avLst/>
                    </a:prstGeom>
                  </pic:spPr>
                </pic:pic>
              </a:graphicData>
            </a:graphic>
          </wp:inline>
        </w:drawing>
      </w:r>
    </w:p>
    <w:p>
      <w:pPr>
        <w:spacing w:line="312" w:lineRule="auto"/>
      </w:pPr>
      <w:r>
        <w:rPr>
          <w:rFonts w:hint="eastAsia"/>
          <w:sz w:val="24"/>
        </w:rPr>
        <w:t>回答下列问题：</w:t>
      </w:r>
    </w:p>
    <w:p>
      <w:pPr>
        <w:spacing w:line="312" w:lineRule="auto"/>
      </w:pPr>
      <w:r>
        <w:rPr>
          <w:rFonts w:hint="eastAsia"/>
          <w:sz w:val="24"/>
        </w:rPr>
        <w:t>（1）写出下列物质的化学式：A_____；B_____；C_____。</w:t>
      </w:r>
    </w:p>
    <w:p>
      <w:pPr>
        <w:spacing w:line="312" w:lineRule="auto"/>
      </w:pPr>
      <w:r>
        <w:rPr>
          <w:rFonts w:hint="eastAsia"/>
          <w:sz w:val="24"/>
        </w:rPr>
        <w:t>（2）实验室常用_____鉴别B和C。</w:t>
      </w:r>
    </w:p>
    <w:p>
      <w:pPr>
        <w:spacing w:line="312" w:lineRule="auto"/>
      </w:pPr>
      <w:r>
        <w:rPr>
          <w:rFonts w:hint="eastAsia"/>
          <w:sz w:val="24"/>
        </w:rPr>
        <w:t>（3）写出由物质C转化为物质B的化学方程式_____。</w:t>
      </w:r>
    </w:p>
    <w:p>
      <w:pPr>
        <w:spacing w:line="312" w:lineRule="auto"/>
      </w:pPr>
      <w:r>
        <w:rPr>
          <w:rFonts w:hint="eastAsia"/>
          <w:sz w:val="24"/>
        </w:rPr>
        <w:t>（4）写出物质C与过氧化钠（Na</w:t>
      </w:r>
      <w:r>
        <w:rPr>
          <w:rFonts w:hint="eastAsia"/>
          <w:sz w:val="24"/>
          <w:vertAlign w:val="subscript"/>
        </w:rPr>
        <w:t>2</w:t>
      </w:r>
      <w:r>
        <w:rPr>
          <w:rFonts w:hint="eastAsia"/>
          <w:sz w:val="24"/>
        </w:rPr>
        <w:t>O</w:t>
      </w:r>
      <w:r>
        <w:rPr>
          <w:rFonts w:hint="eastAsia"/>
          <w:sz w:val="24"/>
          <w:vertAlign w:val="subscript"/>
        </w:rPr>
        <w:t>2</w:t>
      </w:r>
      <w:r>
        <w:rPr>
          <w:rFonts w:hint="eastAsia"/>
          <w:sz w:val="24"/>
        </w:rPr>
        <w:t>）反应生成碳酸钠和物质A的化学方程式_____。</w:t>
      </w:r>
    </w:p>
    <w:p>
      <w:pPr>
        <w:spacing w:line="312" w:lineRule="auto"/>
      </w:pPr>
      <w:r>
        <w:rPr>
          <w:rFonts w:hint="eastAsia"/>
          <w:sz w:val="24"/>
        </w:rPr>
        <w:t>【答案】（1）O</w:t>
      </w:r>
      <w:r>
        <w:rPr>
          <w:rFonts w:hint="eastAsia"/>
          <w:sz w:val="24"/>
          <w:vertAlign w:val="subscript"/>
        </w:rPr>
        <w:t>2</w:t>
      </w:r>
      <w:r>
        <w:rPr>
          <w:rFonts w:hint="eastAsia"/>
          <w:sz w:val="24"/>
        </w:rPr>
        <w:t>CO CO</w:t>
      </w:r>
      <w:r>
        <w:rPr>
          <w:rFonts w:hint="eastAsia"/>
          <w:sz w:val="24"/>
          <w:vertAlign w:val="subscript"/>
        </w:rPr>
        <w:t>2</w:t>
      </w:r>
      <w:r>
        <w:rPr>
          <w:rFonts w:hint="eastAsia"/>
          <w:sz w:val="24"/>
        </w:rPr>
        <w:t>（2）澄清的石灰水 （3）C + CO</w:t>
      </w:r>
      <w:r>
        <w:rPr>
          <w:rFonts w:hint="eastAsia"/>
          <w:sz w:val="24"/>
          <w:vertAlign w:val="subscript"/>
        </w:rPr>
        <w:t>2</w:t>
      </w:r>
      <w:r>
        <w:rPr>
          <w:rFonts w:hint="eastAsia"/>
          <w:sz w:val="24"/>
          <w:u w:val="single"/>
        </w:rPr>
        <w:t>高温</w:t>
      </w:r>
      <w:r>
        <w:rPr>
          <w:rFonts w:hint="eastAsia"/>
          <w:sz w:val="24"/>
        </w:rPr>
        <w:t>2CO （4）2CO</w:t>
      </w:r>
      <w:r>
        <w:rPr>
          <w:rFonts w:hint="eastAsia"/>
          <w:sz w:val="24"/>
          <w:vertAlign w:val="subscript"/>
        </w:rPr>
        <w:t>2 </w:t>
      </w:r>
      <w:r>
        <w:rPr>
          <w:rFonts w:hint="eastAsia"/>
          <w:sz w:val="24"/>
        </w:rPr>
        <w:t>+ 2Na</w:t>
      </w:r>
      <w:r>
        <w:rPr>
          <w:rFonts w:hint="eastAsia"/>
          <w:sz w:val="24"/>
          <w:vertAlign w:val="subscript"/>
        </w:rPr>
        <w:t>2</w:t>
      </w:r>
      <w:r>
        <w:rPr>
          <w:rFonts w:hint="eastAsia"/>
          <w:sz w:val="24"/>
        </w:rPr>
        <w:t>O</w:t>
      </w:r>
      <w:r>
        <w:rPr>
          <w:rFonts w:hint="eastAsia"/>
          <w:sz w:val="24"/>
          <w:vertAlign w:val="subscript"/>
        </w:rPr>
        <w:t>2 </w:t>
      </w:r>
      <w:r>
        <w:rPr>
          <w:rFonts w:hint="eastAsia"/>
          <w:sz w:val="24"/>
        </w:rPr>
        <w:t>= 2Na</w:t>
      </w:r>
      <w:r>
        <w:rPr>
          <w:rFonts w:hint="eastAsia"/>
          <w:sz w:val="24"/>
          <w:vertAlign w:val="subscript"/>
        </w:rPr>
        <w:t>2</w:t>
      </w:r>
      <w:r>
        <w:rPr>
          <w:rFonts w:hint="eastAsia"/>
          <w:sz w:val="24"/>
        </w:rPr>
        <w:t>CO</w:t>
      </w:r>
      <w:r>
        <w:rPr>
          <w:rFonts w:hint="eastAsia"/>
          <w:sz w:val="24"/>
          <w:vertAlign w:val="subscript"/>
        </w:rPr>
        <w:t>3 </w:t>
      </w:r>
      <w:r>
        <w:rPr>
          <w:rFonts w:hint="eastAsia"/>
          <w:sz w:val="24"/>
        </w:rPr>
        <w:t>+ O</w:t>
      </w:r>
      <w:r>
        <w:rPr>
          <w:rFonts w:hint="eastAsia"/>
          <w:sz w:val="24"/>
          <w:vertAlign w:val="subscript"/>
        </w:rPr>
        <w:t>2</w:t>
      </w:r>
    </w:p>
    <w:p>
      <w:pPr>
        <w:spacing w:line="312" w:lineRule="auto"/>
      </w:pPr>
      <w:r>
        <w:rPr>
          <w:rFonts w:hint="eastAsia"/>
          <w:sz w:val="24"/>
        </w:rPr>
        <w:t>【解析】</w:t>
      </w:r>
    </w:p>
    <w:p>
      <w:pPr>
        <w:spacing w:line="312" w:lineRule="auto"/>
      </w:pPr>
      <w:r>
        <w:rPr>
          <w:rFonts w:hint="eastAsia"/>
          <w:sz w:val="24"/>
        </w:rPr>
        <w:t>试题分析：有题中提供的信息可知，（1）A为氧气、B为一氧化碳、C为二氧化碳、D为碳酸钙；（2）实验室常用澄清石灰水检验一氧化碳和二氧化碳气体；（3）物质C转化为物质B的化学方程式为C + CO</w:t>
      </w:r>
      <w:r>
        <w:rPr>
          <w:rFonts w:hint="eastAsia"/>
          <w:sz w:val="24"/>
          <w:vertAlign w:val="subscript"/>
        </w:rPr>
        <w:t>2</w:t>
      </w:r>
      <w:r>
        <w:rPr>
          <w:rFonts w:hint="eastAsia"/>
          <w:sz w:val="24"/>
          <w:u w:val="single"/>
        </w:rPr>
        <w:t>高温</w:t>
      </w:r>
      <w:r>
        <w:rPr>
          <w:rFonts w:hint="eastAsia"/>
          <w:sz w:val="24"/>
        </w:rPr>
        <w:t>2CO ；（4）物质C二氧化碳与过氧化钠（Na</w:t>
      </w:r>
      <w:r>
        <w:rPr>
          <w:rFonts w:hint="eastAsia"/>
          <w:sz w:val="24"/>
          <w:vertAlign w:val="subscript"/>
        </w:rPr>
        <w:t>2</w:t>
      </w:r>
      <w:r>
        <w:rPr>
          <w:rFonts w:hint="eastAsia"/>
          <w:sz w:val="24"/>
        </w:rPr>
        <w:t>O</w:t>
      </w:r>
      <w:r>
        <w:rPr>
          <w:rFonts w:hint="eastAsia"/>
          <w:sz w:val="24"/>
          <w:vertAlign w:val="subscript"/>
        </w:rPr>
        <w:t>2</w:t>
      </w:r>
      <w:r>
        <w:rPr>
          <w:rFonts w:hint="eastAsia"/>
          <w:sz w:val="24"/>
        </w:rPr>
        <w:t>）反应生成碳酸钠和物质A氧气的化学方程式为2CO</w:t>
      </w:r>
      <w:r>
        <w:rPr>
          <w:rFonts w:hint="eastAsia"/>
          <w:sz w:val="24"/>
          <w:vertAlign w:val="subscript"/>
        </w:rPr>
        <w:t>2 </w:t>
      </w:r>
      <w:r>
        <w:rPr>
          <w:rFonts w:hint="eastAsia"/>
          <w:sz w:val="24"/>
        </w:rPr>
        <w:t>+ 2Na</w:t>
      </w:r>
      <w:r>
        <w:rPr>
          <w:rFonts w:hint="eastAsia"/>
          <w:sz w:val="24"/>
          <w:vertAlign w:val="subscript"/>
        </w:rPr>
        <w:t>2</w:t>
      </w:r>
      <w:r>
        <w:rPr>
          <w:rFonts w:hint="eastAsia"/>
          <w:sz w:val="24"/>
        </w:rPr>
        <w:t>O</w:t>
      </w:r>
      <w:r>
        <w:rPr>
          <w:rFonts w:hint="eastAsia"/>
          <w:sz w:val="24"/>
          <w:vertAlign w:val="subscript"/>
        </w:rPr>
        <w:t>2 </w:t>
      </w:r>
      <w:r>
        <w:rPr>
          <w:rFonts w:hint="eastAsia"/>
          <w:sz w:val="24"/>
        </w:rPr>
        <w:t>= 2Na</w:t>
      </w:r>
      <w:r>
        <w:rPr>
          <w:rFonts w:hint="eastAsia"/>
          <w:sz w:val="24"/>
          <w:vertAlign w:val="subscript"/>
        </w:rPr>
        <w:t>2</w:t>
      </w:r>
      <w:r>
        <w:rPr>
          <w:rFonts w:hint="eastAsia"/>
          <w:sz w:val="24"/>
        </w:rPr>
        <w:t>CO</w:t>
      </w:r>
      <w:r>
        <w:rPr>
          <w:rFonts w:hint="eastAsia"/>
          <w:sz w:val="24"/>
          <w:vertAlign w:val="subscript"/>
        </w:rPr>
        <w:t>3 </w:t>
      </w:r>
      <w:r>
        <w:rPr>
          <w:rFonts w:hint="eastAsia"/>
          <w:sz w:val="24"/>
        </w:rPr>
        <w:t>+ O</w:t>
      </w:r>
      <w:r>
        <w:rPr>
          <w:rFonts w:hint="eastAsia"/>
          <w:sz w:val="24"/>
          <w:vertAlign w:val="subscript"/>
        </w:rPr>
        <w:t>2</w:t>
      </w:r>
    </w:p>
    <w:p>
      <w:pPr>
        <w:spacing w:line="312" w:lineRule="auto"/>
      </w:pPr>
      <w:r>
        <w:rPr>
          <w:rFonts w:hint="eastAsia"/>
          <w:sz w:val="24"/>
        </w:rPr>
        <w:t>考点：物质的推断与转化</w:t>
      </w:r>
    </w:p>
    <w:p>
      <w:pPr>
        <w:spacing w:line="312" w:lineRule="auto"/>
      </w:pPr>
      <w:r>
        <w:rPr>
          <w:rFonts w:hint="eastAsia"/>
          <w:color w:val="0000FF"/>
          <w:sz w:val="24"/>
        </w:rPr>
        <w:t>14．</w:t>
      </w:r>
      <w:r>
        <w:rPr>
          <w:rFonts w:hint="eastAsia"/>
          <w:sz w:val="24"/>
        </w:rPr>
        <w:t>现有一包不纯的K</w:t>
      </w:r>
      <w:r>
        <w:rPr>
          <w:rFonts w:hint="eastAsia"/>
          <w:sz w:val="24"/>
          <w:vertAlign w:val="subscript"/>
        </w:rPr>
        <w:t>2</w:t>
      </w:r>
      <w:r>
        <w:rPr>
          <w:rFonts w:hint="eastAsia"/>
          <w:sz w:val="24"/>
        </w:rPr>
        <w:t>CO</w:t>
      </w:r>
      <w:r>
        <w:rPr>
          <w:rFonts w:hint="eastAsia"/>
          <w:sz w:val="24"/>
          <w:vertAlign w:val="subscript"/>
        </w:rPr>
        <w:t>3</w:t>
      </w:r>
      <w:r>
        <w:rPr>
          <w:rFonts w:hint="eastAsia"/>
          <w:sz w:val="24"/>
        </w:rPr>
        <w:t>固体，可能含有Fe(NO</w:t>
      </w:r>
      <w:r>
        <w:rPr>
          <w:rFonts w:hint="eastAsia"/>
          <w:sz w:val="24"/>
          <w:vertAlign w:val="subscript"/>
        </w:rPr>
        <w:t>3</w:t>
      </w:r>
      <w:r>
        <w:rPr>
          <w:rFonts w:hint="eastAsia"/>
          <w:sz w:val="24"/>
        </w:rPr>
        <w:t>)</w:t>
      </w:r>
      <w:r>
        <w:rPr>
          <w:rFonts w:hint="eastAsia"/>
          <w:sz w:val="24"/>
          <w:vertAlign w:val="subscript"/>
        </w:rPr>
        <w:t>3</w:t>
      </w:r>
      <w:r>
        <w:rPr>
          <w:rFonts w:hint="eastAsia"/>
          <w:sz w:val="24"/>
        </w:rPr>
        <w:t>、CaCO</w:t>
      </w:r>
      <w:r>
        <w:rPr>
          <w:rFonts w:hint="eastAsia"/>
          <w:sz w:val="24"/>
          <w:vertAlign w:val="subscript"/>
        </w:rPr>
        <w:t>3</w:t>
      </w:r>
      <w:r>
        <w:rPr>
          <w:rFonts w:hint="eastAsia"/>
          <w:sz w:val="24"/>
        </w:rPr>
        <w:t>、KCl、BaCl</w:t>
      </w:r>
      <w:r>
        <w:rPr>
          <w:rFonts w:hint="eastAsia"/>
          <w:sz w:val="24"/>
          <w:vertAlign w:val="subscript"/>
        </w:rPr>
        <w:t>2</w:t>
      </w:r>
      <w:r>
        <w:rPr>
          <w:rFonts w:hint="eastAsia"/>
          <w:sz w:val="24"/>
        </w:rPr>
        <w:t>、Na</w:t>
      </w:r>
      <w:r>
        <w:rPr>
          <w:rFonts w:hint="eastAsia"/>
          <w:sz w:val="24"/>
          <w:vertAlign w:val="subscript"/>
        </w:rPr>
        <w:t>2</w:t>
      </w:r>
      <w:r>
        <w:rPr>
          <w:rFonts w:hint="eastAsia"/>
          <w:sz w:val="24"/>
        </w:rPr>
        <w:t>SO</w:t>
      </w:r>
      <w:r>
        <w:rPr>
          <w:rFonts w:hint="eastAsia"/>
          <w:sz w:val="24"/>
          <w:vertAlign w:val="subscript"/>
        </w:rPr>
        <w:t>4</w:t>
      </w:r>
      <w:r>
        <w:rPr>
          <w:rFonts w:hint="eastAsia"/>
          <w:sz w:val="24"/>
        </w:rPr>
        <w:t>、Na</w:t>
      </w:r>
      <w:r>
        <w:rPr>
          <w:rFonts w:hint="eastAsia"/>
          <w:sz w:val="24"/>
          <w:vertAlign w:val="subscript"/>
        </w:rPr>
        <w:t>2</w:t>
      </w:r>
      <w:r>
        <w:rPr>
          <w:rFonts w:hint="eastAsia"/>
          <w:sz w:val="24"/>
        </w:rPr>
        <w:t>CO</w:t>
      </w:r>
      <w:r>
        <w:rPr>
          <w:rFonts w:hint="eastAsia"/>
          <w:sz w:val="24"/>
          <w:vertAlign w:val="subscript"/>
        </w:rPr>
        <w:t>3</w:t>
      </w:r>
      <w:r>
        <w:rPr>
          <w:rFonts w:hint="eastAsia"/>
          <w:sz w:val="24"/>
        </w:rPr>
        <w:t>中的一种或几种。现做如下实验：</w:t>
      </w:r>
    </w:p>
    <w:p>
      <w:pPr>
        <w:spacing w:line="312" w:lineRule="auto"/>
      </w:pPr>
      <w:r>
        <w:rPr>
          <w:rFonts w:hint="eastAsia"/>
          <w:sz w:val="24"/>
        </w:rPr>
        <w:t>（1）取固体试样溶于足量水，得无色溶液A，则原固体一定不含______。</w:t>
      </w:r>
    </w:p>
    <w:p>
      <w:pPr>
        <w:spacing w:line="312" w:lineRule="auto"/>
      </w:pPr>
      <w:r>
        <w:rPr>
          <w:rFonts w:hint="eastAsia"/>
          <w:sz w:val="24"/>
        </w:rPr>
        <w:t>（2）向溶液A中加入足量Ba(NO</w:t>
      </w:r>
      <w:r>
        <w:rPr>
          <w:rFonts w:hint="eastAsia"/>
          <w:sz w:val="24"/>
          <w:vertAlign w:val="subscript"/>
        </w:rPr>
        <w:t>3</w:t>
      </w:r>
      <w:r>
        <w:rPr>
          <w:rFonts w:hint="eastAsia"/>
          <w:sz w:val="24"/>
        </w:rPr>
        <w:t>)</w:t>
      </w:r>
      <w:r>
        <w:rPr>
          <w:rFonts w:hint="eastAsia"/>
          <w:sz w:val="24"/>
          <w:vertAlign w:val="subscript"/>
        </w:rPr>
        <w:t>2</w:t>
      </w:r>
      <w:r>
        <w:rPr>
          <w:rFonts w:hint="eastAsia"/>
          <w:sz w:val="24"/>
        </w:rPr>
        <w:t>溶液，过滤得白色固体B和无色滤液C．加入Ba(NO</w:t>
      </w:r>
      <w:r>
        <w:rPr>
          <w:rFonts w:hint="eastAsia"/>
          <w:sz w:val="24"/>
          <w:vertAlign w:val="subscript"/>
        </w:rPr>
        <w:t>3</w:t>
      </w:r>
      <w:r>
        <w:rPr>
          <w:rFonts w:hint="eastAsia"/>
          <w:sz w:val="24"/>
        </w:rPr>
        <w:t>)</w:t>
      </w:r>
      <w:r>
        <w:rPr>
          <w:rFonts w:hint="eastAsia"/>
          <w:sz w:val="24"/>
          <w:vertAlign w:val="subscript"/>
        </w:rPr>
        <w:t>2</w:t>
      </w:r>
      <w:r>
        <w:rPr>
          <w:rFonts w:hint="eastAsia"/>
          <w:sz w:val="24"/>
        </w:rPr>
        <w:t>溶液时一定发生反应的化学方程式是______。</w:t>
      </w:r>
    </w:p>
    <w:p>
      <w:pPr>
        <w:spacing w:line="312" w:lineRule="auto"/>
      </w:pPr>
      <w:r>
        <w:rPr>
          <w:rFonts w:hint="eastAsia"/>
          <w:sz w:val="24"/>
        </w:rPr>
        <w:t>（3）向固体B中加入足量稀HNO</w:t>
      </w:r>
      <w:r>
        <w:rPr>
          <w:rFonts w:hint="eastAsia"/>
          <w:sz w:val="24"/>
          <w:vertAlign w:val="subscript"/>
        </w:rPr>
        <w:t>3</w:t>
      </w:r>
      <w:r>
        <w:rPr>
          <w:rFonts w:hint="eastAsia"/>
          <w:sz w:val="24"/>
        </w:rPr>
        <w:t>，固体完全溶解，则原固体一定不含______。</w:t>
      </w:r>
    </w:p>
    <w:p>
      <w:pPr>
        <w:spacing w:line="312" w:lineRule="auto"/>
      </w:pPr>
      <w:r>
        <w:rPr>
          <w:rFonts w:hint="eastAsia"/>
          <w:sz w:val="24"/>
        </w:rPr>
        <w:t>（4）取少量滤液C，先滴加过量稀HNO</w:t>
      </w:r>
      <w:r>
        <w:rPr>
          <w:rFonts w:hint="eastAsia"/>
          <w:sz w:val="24"/>
          <w:vertAlign w:val="subscript"/>
        </w:rPr>
        <w:t>3</w:t>
      </w:r>
      <w:r>
        <w:rPr>
          <w:rFonts w:hint="eastAsia"/>
          <w:sz w:val="24"/>
        </w:rPr>
        <w:t>，再滴加AgNO</w:t>
      </w:r>
      <w:r>
        <w:rPr>
          <w:rFonts w:hint="eastAsia"/>
          <w:sz w:val="24"/>
          <w:vertAlign w:val="subscript"/>
        </w:rPr>
        <w:t>3</w:t>
      </w:r>
      <w:r>
        <w:rPr>
          <w:rFonts w:hint="eastAsia"/>
          <w:sz w:val="24"/>
        </w:rPr>
        <w:t>溶液，出现白色沉淀，则原固体一定含有______。</w:t>
      </w:r>
    </w:p>
    <w:p>
      <w:pPr>
        <w:spacing w:line="312" w:lineRule="auto"/>
      </w:pPr>
      <w:r>
        <w:rPr>
          <w:rFonts w:hint="eastAsia"/>
          <w:sz w:val="24"/>
        </w:rPr>
        <w:t>（5）若所取固体试样为13.8g，实验（2）中得到白色固体B的质量为19.7g，则原固体中一定______（选填“不含”或“含”）Na</w:t>
      </w:r>
      <w:r>
        <w:rPr>
          <w:rFonts w:hint="eastAsia"/>
          <w:sz w:val="24"/>
          <w:vertAlign w:val="subscript"/>
        </w:rPr>
        <w:t>2</w:t>
      </w:r>
      <w:r>
        <w:rPr>
          <w:rFonts w:hint="eastAsia"/>
          <w:sz w:val="24"/>
        </w:rPr>
        <w:t>CO</w:t>
      </w:r>
      <w:r>
        <w:rPr>
          <w:rFonts w:hint="eastAsia"/>
          <w:sz w:val="24"/>
          <w:vertAlign w:val="subscript"/>
        </w:rPr>
        <w:t>3</w:t>
      </w:r>
      <w:r>
        <w:rPr>
          <w:rFonts w:hint="eastAsia"/>
          <w:sz w:val="24"/>
        </w:rPr>
        <w:t>。</w:t>
      </w:r>
    </w:p>
    <w:p>
      <w:pPr>
        <w:spacing w:line="312" w:lineRule="auto"/>
      </w:pPr>
      <w:r>
        <w:rPr>
          <w:rFonts w:hint="eastAsia"/>
          <w:sz w:val="24"/>
        </w:rPr>
        <w:t>【答案】Fe(NO</w:t>
      </w:r>
      <w:r>
        <w:rPr>
          <w:rFonts w:hint="eastAsia"/>
          <w:sz w:val="24"/>
          <w:vertAlign w:val="subscript"/>
        </w:rPr>
        <w:t>3</w:t>
      </w:r>
      <w:r>
        <w:rPr>
          <w:rFonts w:hint="eastAsia"/>
          <w:sz w:val="24"/>
        </w:rPr>
        <w:t>)</w:t>
      </w:r>
      <w:r>
        <w:rPr>
          <w:rFonts w:hint="eastAsia"/>
          <w:sz w:val="24"/>
          <w:vertAlign w:val="subscript"/>
        </w:rPr>
        <w:t>3</w:t>
      </w:r>
      <w:r>
        <w:rPr>
          <w:rFonts w:hint="eastAsia"/>
          <w:sz w:val="24"/>
        </w:rPr>
        <w:t>、CaCO</w:t>
      </w:r>
      <w:r>
        <w:rPr>
          <w:rFonts w:hint="eastAsia"/>
          <w:sz w:val="24"/>
          <w:vertAlign w:val="subscript"/>
        </w:rPr>
        <w:t>3</w:t>
      </w:r>
      <w:r>
        <w:rPr>
          <w:rFonts w:hint="eastAsia"/>
          <w:sz w:val="24"/>
        </w:rPr>
        <w:t>、BaCl</w:t>
      </w:r>
      <w:r>
        <w:rPr>
          <w:rFonts w:hint="eastAsia"/>
          <w:sz w:val="24"/>
          <w:vertAlign w:val="subscript"/>
        </w:rPr>
        <w:t>2</w:t>
      </w:r>
      <w:r>
        <w:rPr>
          <w:rFonts w:hint="eastAsia"/>
          <w:sz w:val="24"/>
        </w:rPr>
        <w:t>    K</w:t>
      </w:r>
      <w:r>
        <w:rPr>
          <w:rFonts w:hint="eastAsia"/>
          <w:sz w:val="24"/>
          <w:vertAlign w:val="subscript"/>
        </w:rPr>
        <w:t>2</w:t>
      </w:r>
      <w:r>
        <w:rPr>
          <w:rFonts w:hint="eastAsia"/>
          <w:sz w:val="24"/>
        </w:rPr>
        <w:t>CO</w:t>
      </w:r>
      <w:r>
        <w:rPr>
          <w:rFonts w:hint="eastAsia"/>
          <w:sz w:val="24"/>
          <w:vertAlign w:val="subscript"/>
        </w:rPr>
        <w:t>3</w:t>
      </w:r>
      <w:r>
        <w:rPr>
          <w:rFonts w:hint="eastAsia"/>
          <w:sz w:val="24"/>
        </w:rPr>
        <w:t>+Ba(NO</w:t>
      </w:r>
      <w:r>
        <w:rPr>
          <w:rFonts w:hint="eastAsia"/>
          <w:sz w:val="24"/>
          <w:vertAlign w:val="subscript"/>
        </w:rPr>
        <w:t>3</w:t>
      </w:r>
      <w:r>
        <w:rPr>
          <w:rFonts w:hint="eastAsia"/>
          <w:sz w:val="24"/>
        </w:rPr>
        <w:t>)</w:t>
      </w:r>
      <w:r>
        <w:rPr>
          <w:rFonts w:hint="eastAsia"/>
          <w:sz w:val="24"/>
          <w:vertAlign w:val="subscript"/>
        </w:rPr>
        <w:t>2</w:t>
      </w:r>
      <w:r>
        <w:rPr>
          <w:rFonts w:hint="eastAsia"/>
          <w:sz w:val="24"/>
        </w:rPr>
        <w:t>=BaCO</w:t>
      </w:r>
      <w:r>
        <w:rPr>
          <w:rFonts w:hint="eastAsia"/>
          <w:sz w:val="24"/>
          <w:vertAlign w:val="subscript"/>
        </w:rPr>
        <w:t>3</w:t>
      </w:r>
      <w:r>
        <w:rPr>
          <w:rFonts w:hint="eastAsia"/>
          <w:sz w:val="24"/>
        </w:rPr>
        <w:t>↓+2KNO</w:t>
      </w:r>
      <w:r>
        <w:rPr>
          <w:rFonts w:hint="eastAsia"/>
          <w:sz w:val="24"/>
          <w:vertAlign w:val="subscript"/>
        </w:rPr>
        <w:t>3</w:t>
      </w:r>
      <w:r>
        <w:rPr>
          <w:rFonts w:hint="eastAsia"/>
          <w:sz w:val="24"/>
        </w:rPr>
        <w:t>    Na</w:t>
      </w:r>
      <w:r>
        <w:rPr>
          <w:rFonts w:hint="eastAsia"/>
          <w:sz w:val="24"/>
          <w:vertAlign w:val="subscript"/>
        </w:rPr>
        <w:t>2</w:t>
      </w:r>
      <w:r>
        <w:rPr>
          <w:rFonts w:hint="eastAsia"/>
          <w:sz w:val="24"/>
        </w:rPr>
        <w:t>SO</w:t>
      </w:r>
      <w:r>
        <w:rPr>
          <w:rFonts w:hint="eastAsia"/>
          <w:sz w:val="24"/>
          <w:vertAlign w:val="subscript"/>
        </w:rPr>
        <w:t>4</w:t>
      </w:r>
      <w:r>
        <w:rPr>
          <w:rFonts w:hint="eastAsia"/>
          <w:sz w:val="24"/>
        </w:rPr>
        <w:t>    KCl    含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硝酸铁溶于水，溶液显黄色，碳酸钙难溶于水，硝酸钡和碳酸钾反应会生成白色的碳酸钡沉淀，硫酸根离子和钡离子反应生成不溶于酸的硫酸钡沉淀，碳酸根离子和钡离子也会生成溶于酸的碳酸钡沉淀。</w:t>
      </w:r>
    </w:p>
    <w:p>
      <w:pPr>
        <w:spacing w:line="312" w:lineRule="auto"/>
      </w:pPr>
      <w:r>
        <w:rPr>
          <w:rFonts w:hint="eastAsia"/>
          <w:sz w:val="24"/>
        </w:rPr>
        <w:t>【详解】</w:t>
      </w:r>
    </w:p>
    <w:p>
      <w:pPr>
        <w:spacing w:line="312" w:lineRule="auto"/>
      </w:pPr>
      <w:r>
        <w:rPr>
          <w:rFonts w:hint="eastAsia"/>
          <w:sz w:val="24"/>
        </w:rPr>
        <w:t>（1）取固体试样溶于足量水，得无色溶液A，所以原固体一定不含Fe(NO</w:t>
      </w:r>
      <w:r>
        <w:rPr>
          <w:rFonts w:hint="eastAsia"/>
          <w:sz w:val="24"/>
          <w:vertAlign w:val="subscript"/>
        </w:rPr>
        <w:t>3</w:t>
      </w:r>
      <w:r>
        <w:rPr>
          <w:rFonts w:hint="eastAsia"/>
          <w:sz w:val="24"/>
        </w:rPr>
        <w:t>)</w:t>
      </w:r>
      <w:r>
        <w:rPr>
          <w:rFonts w:hint="eastAsia"/>
          <w:sz w:val="24"/>
          <w:vertAlign w:val="subscript"/>
        </w:rPr>
        <w:t>3</w:t>
      </w:r>
      <w:r>
        <w:rPr>
          <w:rFonts w:hint="eastAsia"/>
          <w:sz w:val="24"/>
        </w:rPr>
        <w:t>、CaCO</w:t>
      </w:r>
      <w:r>
        <w:rPr>
          <w:rFonts w:hint="eastAsia"/>
          <w:sz w:val="24"/>
          <w:vertAlign w:val="subscript"/>
        </w:rPr>
        <w:t>3</w:t>
      </w:r>
      <w:r>
        <w:rPr>
          <w:rFonts w:hint="eastAsia"/>
          <w:sz w:val="24"/>
        </w:rPr>
        <w:t>、BaCl</w:t>
      </w:r>
      <w:r>
        <w:rPr>
          <w:rFonts w:hint="eastAsia"/>
          <w:sz w:val="24"/>
          <w:vertAlign w:val="subscript"/>
        </w:rPr>
        <w:t>2</w:t>
      </w:r>
      <w:r>
        <w:rPr>
          <w:rFonts w:hint="eastAsia"/>
          <w:sz w:val="24"/>
        </w:rPr>
        <w:t>； </w:t>
      </w:r>
    </w:p>
    <w:p>
      <w:pPr>
        <w:spacing w:line="312" w:lineRule="auto"/>
      </w:pPr>
      <w:r>
        <w:rPr>
          <w:rFonts w:hint="eastAsia"/>
          <w:sz w:val="24"/>
        </w:rPr>
        <w:t>（2）向溶液A中加入足量Ba(NO</w:t>
      </w:r>
      <w:r>
        <w:rPr>
          <w:rFonts w:hint="eastAsia"/>
          <w:sz w:val="24"/>
          <w:vertAlign w:val="subscript"/>
        </w:rPr>
        <w:t>3</w:t>
      </w:r>
      <w:r>
        <w:rPr>
          <w:rFonts w:hint="eastAsia"/>
          <w:sz w:val="24"/>
        </w:rPr>
        <w:t>)</w:t>
      </w:r>
      <w:r>
        <w:rPr>
          <w:rFonts w:hint="eastAsia"/>
          <w:sz w:val="24"/>
          <w:vertAlign w:val="subscript"/>
        </w:rPr>
        <w:t>2</w:t>
      </w:r>
      <w:r>
        <w:rPr>
          <w:rFonts w:hint="eastAsia"/>
          <w:sz w:val="24"/>
        </w:rPr>
        <w:t>溶液，过滤得白色固体B和无色滤液C，加入Ba(NO</w:t>
      </w:r>
      <w:r>
        <w:rPr>
          <w:rFonts w:hint="eastAsia"/>
          <w:sz w:val="24"/>
          <w:vertAlign w:val="subscript"/>
        </w:rPr>
        <w:t>3</w:t>
      </w:r>
      <w:r>
        <w:rPr>
          <w:rFonts w:hint="eastAsia"/>
          <w:sz w:val="24"/>
        </w:rPr>
        <w:t>)</w:t>
      </w:r>
      <w:r>
        <w:rPr>
          <w:rFonts w:hint="eastAsia"/>
          <w:sz w:val="24"/>
          <w:vertAlign w:val="subscript"/>
        </w:rPr>
        <w:t>2</w:t>
      </w:r>
      <w:r>
        <w:rPr>
          <w:rFonts w:hint="eastAsia"/>
          <w:sz w:val="24"/>
        </w:rPr>
        <w:t>溶液时一定发生的反应是碳酸钾和硝酸钡反应生成碳酸钡沉淀和硝酸钾，化学方程式是：K</w:t>
      </w:r>
      <w:r>
        <w:rPr>
          <w:rFonts w:hint="eastAsia"/>
          <w:sz w:val="24"/>
          <w:vertAlign w:val="subscript"/>
        </w:rPr>
        <w:t>2</w:t>
      </w:r>
      <w:r>
        <w:rPr>
          <w:rFonts w:hint="eastAsia"/>
          <w:sz w:val="24"/>
        </w:rPr>
        <w:t>CO</w:t>
      </w:r>
      <w:r>
        <w:rPr>
          <w:rFonts w:hint="eastAsia"/>
          <w:sz w:val="24"/>
          <w:vertAlign w:val="subscript"/>
        </w:rPr>
        <w:t>3</w:t>
      </w:r>
      <w:r>
        <w:rPr>
          <w:rFonts w:hint="eastAsia"/>
          <w:sz w:val="24"/>
        </w:rPr>
        <w:t>+Ba(NO</w:t>
      </w:r>
      <w:r>
        <w:rPr>
          <w:rFonts w:hint="eastAsia"/>
          <w:sz w:val="24"/>
          <w:vertAlign w:val="subscript"/>
        </w:rPr>
        <w:t>3</w:t>
      </w:r>
      <w:r>
        <w:rPr>
          <w:rFonts w:hint="eastAsia"/>
          <w:sz w:val="24"/>
        </w:rPr>
        <w:t>)</w:t>
      </w:r>
      <w:r>
        <w:rPr>
          <w:rFonts w:hint="eastAsia"/>
          <w:sz w:val="24"/>
          <w:vertAlign w:val="subscript"/>
        </w:rPr>
        <w:t>2</w:t>
      </w:r>
      <w:r>
        <w:rPr>
          <w:rFonts w:hint="eastAsia"/>
          <w:sz w:val="24"/>
        </w:rPr>
        <w:t>=BaCO</w:t>
      </w:r>
      <w:r>
        <w:rPr>
          <w:rFonts w:hint="eastAsia"/>
          <w:sz w:val="24"/>
          <w:vertAlign w:val="subscript"/>
        </w:rPr>
        <w:t>3</w:t>
      </w:r>
      <w:r>
        <w:rPr>
          <w:rFonts w:hint="eastAsia"/>
          <w:sz w:val="24"/>
        </w:rPr>
        <w:t>↓+2KNO</w:t>
      </w:r>
      <w:r>
        <w:rPr>
          <w:rFonts w:hint="eastAsia"/>
          <w:sz w:val="24"/>
          <w:vertAlign w:val="subscript"/>
        </w:rPr>
        <w:t>3</w:t>
      </w:r>
      <w:r>
        <w:rPr>
          <w:rFonts w:hint="eastAsia"/>
          <w:sz w:val="24"/>
        </w:rPr>
        <w:t>； </w:t>
      </w:r>
    </w:p>
    <w:p>
      <w:pPr>
        <w:spacing w:line="312" w:lineRule="auto"/>
      </w:pPr>
      <w:r>
        <w:rPr>
          <w:rFonts w:hint="eastAsia"/>
          <w:sz w:val="24"/>
        </w:rPr>
        <w:t>（3）向固体B中加入足量稀HNO</w:t>
      </w:r>
      <w:r>
        <w:rPr>
          <w:rFonts w:hint="eastAsia"/>
          <w:sz w:val="24"/>
          <w:vertAlign w:val="subscript"/>
        </w:rPr>
        <w:t>3</w:t>
      </w:r>
      <w:r>
        <w:rPr>
          <w:rFonts w:hint="eastAsia"/>
          <w:sz w:val="24"/>
        </w:rPr>
        <w:t>，固体完全溶解，所以原固体一定不含Na</w:t>
      </w:r>
      <w:r>
        <w:rPr>
          <w:rFonts w:hint="eastAsia"/>
          <w:sz w:val="24"/>
          <w:vertAlign w:val="subscript"/>
        </w:rPr>
        <w:t>2</w:t>
      </w:r>
      <w:r>
        <w:rPr>
          <w:rFonts w:hint="eastAsia"/>
          <w:sz w:val="24"/>
        </w:rPr>
        <w:t>SO</w:t>
      </w:r>
      <w:r>
        <w:rPr>
          <w:rFonts w:hint="eastAsia"/>
          <w:sz w:val="24"/>
          <w:vertAlign w:val="subscript"/>
        </w:rPr>
        <w:t>4</w:t>
      </w:r>
      <w:r>
        <w:rPr>
          <w:rFonts w:hint="eastAsia"/>
          <w:sz w:val="24"/>
        </w:rPr>
        <w:t>； </w:t>
      </w:r>
    </w:p>
    <w:p>
      <w:pPr>
        <w:spacing w:line="312" w:lineRule="auto"/>
      </w:pPr>
      <w:r>
        <w:rPr>
          <w:rFonts w:hint="eastAsia"/>
          <w:sz w:val="24"/>
        </w:rPr>
        <w:t>（4）取少量滤液C，先滴加过量稀HNO</w:t>
      </w:r>
      <w:r>
        <w:rPr>
          <w:rFonts w:hint="eastAsia"/>
          <w:sz w:val="24"/>
          <w:vertAlign w:val="subscript"/>
        </w:rPr>
        <w:t>3</w:t>
      </w:r>
      <w:r>
        <w:rPr>
          <w:rFonts w:hint="eastAsia"/>
          <w:sz w:val="24"/>
        </w:rPr>
        <w:t>，再滴加AgNO</w:t>
      </w:r>
      <w:r>
        <w:rPr>
          <w:rFonts w:hint="eastAsia"/>
          <w:sz w:val="24"/>
          <w:vertAlign w:val="subscript"/>
        </w:rPr>
        <w:t>3</w:t>
      </w:r>
      <w:r>
        <w:rPr>
          <w:rFonts w:hint="eastAsia"/>
          <w:sz w:val="24"/>
        </w:rPr>
        <w:t>溶液，出现白色沉淀，则原固体一定含有KCl； </w:t>
      </w:r>
    </w:p>
    <w:p>
      <w:pPr>
        <w:spacing w:line="312" w:lineRule="auto"/>
      </w:pPr>
      <w:r>
        <w:rPr>
          <w:rFonts w:hint="eastAsia"/>
          <w:sz w:val="24"/>
        </w:rPr>
        <w:t>（5） K</w:t>
      </w:r>
      <w:r>
        <w:rPr>
          <w:rFonts w:hint="eastAsia"/>
          <w:sz w:val="24"/>
          <w:vertAlign w:val="subscript"/>
        </w:rPr>
        <w:t>2</w:t>
      </w:r>
      <w:r>
        <w:rPr>
          <w:rFonts w:hint="eastAsia"/>
          <w:sz w:val="24"/>
        </w:rPr>
        <w:t>CO</w:t>
      </w:r>
      <w:r>
        <w:rPr>
          <w:rFonts w:hint="eastAsia"/>
          <w:sz w:val="24"/>
          <w:vertAlign w:val="subscript"/>
        </w:rPr>
        <w:t>3</w:t>
      </w:r>
      <w:r>
        <w:rPr>
          <w:rFonts w:hint="eastAsia"/>
          <w:sz w:val="24"/>
        </w:rPr>
        <w:t>+Ba(NO</w:t>
      </w:r>
      <w:r>
        <w:rPr>
          <w:rFonts w:hint="eastAsia"/>
          <w:sz w:val="24"/>
          <w:vertAlign w:val="subscript"/>
        </w:rPr>
        <w:t>3</w:t>
      </w:r>
      <w:r>
        <w:rPr>
          <w:rFonts w:hint="eastAsia"/>
          <w:sz w:val="24"/>
        </w:rPr>
        <w:t>)</w:t>
      </w:r>
      <w:r>
        <w:rPr>
          <w:rFonts w:hint="eastAsia"/>
          <w:sz w:val="24"/>
          <w:vertAlign w:val="subscript"/>
        </w:rPr>
        <w:t>2</w:t>
      </w:r>
      <w:r>
        <w:rPr>
          <w:rFonts w:hint="eastAsia"/>
          <w:sz w:val="24"/>
        </w:rPr>
        <w:t>=BaCO</w:t>
      </w:r>
      <w:r>
        <w:rPr>
          <w:rFonts w:hint="eastAsia"/>
          <w:sz w:val="24"/>
          <w:vertAlign w:val="subscript"/>
        </w:rPr>
        <w:t>3</w:t>
      </w:r>
      <w:r>
        <w:rPr>
          <w:rFonts w:hint="eastAsia"/>
          <w:sz w:val="24"/>
        </w:rPr>
        <w:t>↓+2KNO</w:t>
      </w:r>
      <w:r>
        <w:rPr>
          <w:rFonts w:hint="eastAsia"/>
          <w:sz w:val="24"/>
          <w:vertAlign w:val="subscript"/>
        </w:rPr>
        <w:t>3</w:t>
      </w:r>
      <w:r>
        <w:rPr>
          <w:rFonts w:hint="eastAsia"/>
          <w:sz w:val="24"/>
        </w:rPr>
        <w:t>， </w:t>
      </w:r>
    </w:p>
    <w:p>
      <w:pPr>
        <w:spacing w:line="312" w:lineRule="auto"/>
      </w:pPr>
      <w:r>
        <w:rPr>
          <w:rFonts w:hint="eastAsia"/>
          <w:sz w:val="24"/>
        </w:rPr>
        <w:t>138                             197 </w:t>
      </w:r>
    </w:p>
    <w:p>
      <w:pPr>
        <w:spacing w:line="312" w:lineRule="auto"/>
      </w:pPr>
      <w:r>
        <w:rPr>
          <w:rFonts w:hint="eastAsia"/>
          <w:sz w:val="24"/>
        </w:rPr>
        <w:t>13.8g                           19.7g </w:t>
      </w:r>
    </w:p>
    <w:p>
      <w:pPr>
        <w:spacing w:line="312" w:lineRule="auto"/>
      </w:pPr>
      <w:r>
        <w:rPr>
          <w:rFonts w:hint="eastAsia"/>
          <w:sz w:val="24"/>
        </w:rPr>
        <w:t>Na</w:t>
      </w:r>
      <w:r>
        <w:rPr>
          <w:rFonts w:hint="eastAsia"/>
          <w:sz w:val="24"/>
          <w:vertAlign w:val="subscript"/>
        </w:rPr>
        <w:t>2</w:t>
      </w:r>
      <w:r>
        <w:rPr>
          <w:rFonts w:hint="eastAsia"/>
          <w:sz w:val="24"/>
        </w:rPr>
        <w:t>CO</w:t>
      </w:r>
      <w:r>
        <w:rPr>
          <w:rFonts w:hint="eastAsia"/>
          <w:sz w:val="24"/>
          <w:vertAlign w:val="subscript"/>
        </w:rPr>
        <w:t>3</w:t>
      </w:r>
      <w:r>
        <w:rPr>
          <w:rFonts w:hint="eastAsia"/>
          <w:sz w:val="24"/>
        </w:rPr>
        <w:t>+Ba(NO</w:t>
      </w:r>
      <w:r>
        <w:rPr>
          <w:rFonts w:hint="eastAsia"/>
          <w:sz w:val="24"/>
          <w:vertAlign w:val="subscript"/>
        </w:rPr>
        <w:t>3</w:t>
      </w:r>
      <w:r>
        <w:rPr>
          <w:rFonts w:hint="eastAsia"/>
          <w:sz w:val="24"/>
        </w:rPr>
        <w:t>)</w:t>
      </w:r>
      <w:r>
        <w:rPr>
          <w:rFonts w:hint="eastAsia"/>
          <w:sz w:val="24"/>
          <w:vertAlign w:val="subscript"/>
        </w:rPr>
        <w:t>2</w:t>
      </w:r>
      <w:r>
        <w:rPr>
          <w:rFonts w:hint="eastAsia"/>
          <w:sz w:val="24"/>
        </w:rPr>
        <w:t>=BaCO</w:t>
      </w:r>
      <w:r>
        <w:rPr>
          <w:rFonts w:hint="eastAsia"/>
          <w:sz w:val="24"/>
          <w:vertAlign w:val="subscript"/>
        </w:rPr>
        <w:t>3</w:t>
      </w:r>
      <w:r>
        <w:rPr>
          <w:rFonts w:hint="eastAsia"/>
          <w:sz w:val="24"/>
        </w:rPr>
        <w:t>↓+2NaNO</w:t>
      </w:r>
      <w:r>
        <w:rPr>
          <w:rFonts w:hint="eastAsia"/>
          <w:sz w:val="24"/>
          <w:vertAlign w:val="subscript"/>
        </w:rPr>
        <w:t>3</w:t>
      </w:r>
      <w:r>
        <w:rPr>
          <w:rFonts w:hint="eastAsia"/>
          <w:sz w:val="24"/>
        </w:rPr>
        <w:t>， </w:t>
      </w:r>
    </w:p>
    <w:p>
      <w:pPr>
        <w:spacing w:line="312" w:lineRule="auto"/>
      </w:pPr>
      <w:r>
        <w:rPr>
          <w:rFonts w:hint="eastAsia"/>
          <w:sz w:val="24"/>
        </w:rPr>
        <w:t> 106                              197 </w:t>
      </w:r>
    </w:p>
    <w:p>
      <w:pPr>
        <w:spacing w:line="312" w:lineRule="auto"/>
      </w:pPr>
      <w:r>
        <w:rPr>
          <w:rFonts w:hint="eastAsia"/>
          <w:sz w:val="24"/>
        </w:rPr>
        <w:t>10.6g                            19.7g </w:t>
      </w:r>
    </w:p>
    <w:p>
      <w:pPr>
        <w:spacing w:line="312" w:lineRule="auto"/>
      </w:pPr>
      <w:r>
        <w:rPr>
          <w:rFonts w:hint="eastAsia"/>
          <w:sz w:val="24"/>
        </w:rPr>
        <w:t>13.8g的碳酸钾会生成19.7g的碳酸钡沉淀，10.6g的碳酸钠会生成19.7g的碳酸钡沉淀，原固体一定含有KCl，所以若所取固体试样为13.8g，实验（2）中得到白色固体B的质量为19.7g，所以原固体中一定含Na</w:t>
      </w:r>
      <w:r>
        <w:rPr>
          <w:rFonts w:hint="eastAsia"/>
          <w:sz w:val="24"/>
          <w:vertAlign w:val="subscript"/>
        </w:rPr>
        <w:t>2</w:t>
      </w:r>
      <w:r>
        <w:rPr>
          <w:rFonts w:hint="eastAsia"/>
          <w:sz w:val="24"/>
        </w:rPr>
        <w:t>CO</w:t>
      </w:r>
      <w:r>
        <w:rPr>
          <w:rFonts w:hint="eastAsia"/>
          <w:sz w:val="24"/>
          <w:vertAlign w:val="subscript"/>
        </w:rPr>
        <w:t>3</w:t>
      </w:r>
      <w:r>
        <w:rPr>
          <w:rFonts w:hint="eastAsia"/>
          <w:sz w:val="24"/>
        </w:rPr>
        <w:t>。 </w:t>
      </w:r>
    </w:p>
    <w:p>
      <w:pPr>
        <w:spacing w:line="312" w:lineRule="auto"/>
      </w:pPr>
      <w:r>
        <w:rPr>
          <w:rFonts w:hint="eastAsia"/>
          <w:sz w:val="24"/>
        </w:rPr>
        <w:t>故答案为：（1）Fe(NO</w:t>
      </w:r>
      <w:r>
        <w:rPr>
          <w:rFonts w:hint="eastAsia"/>
          <w:sz w:val="24"/>
          <w:vertAlign w:val="subscript"/>
        </w:rPr>
        <w:t>3</w:t>
      </w:r>
      <w:r>
        <w:rPr>
          <w:rFonts w:hint="eastAsia"/>
          <w:sz w:val="24"/>
        </w:rPr>
        <w:t>)</w:t>
      </w:r>
      <w:r>
        <w:rPr>
          <w:rFonts w:hint="eastAsia"/>
          <w:sz w:val="24"/>
          <w:vertAlign w:val="subscript"/>
        </w:rPr>
        <w:t>3</w:t>
      </w:r>
      <w:r>
        <w:rPr>
          <w:rFonts w:hint="eastAsia"/>
          <w:sz w:val="24"/>
        </w:rPr>
        <w:t>、CaCO</w:t>
      </w:r>
      <w:r>
        <w:rPr>
          <w:rFonts w:hint="eastAsia"/>
          <w:sz w:val="24"/>
          <w:vertAlign w:val="subscript"/>
        </w:rPr>
        <w:t>3</w:t>
      </w:r>
      <w:r>
        <w:rPr>
          <w:rFonts w:hint="eastAsia"/>
          <w:sz w:val="24"/>
        </w:rPr>
        <w:t>、BaCl</w:t>
      </w:r>
      <w:r>
        <w:rPr>
          <w:rFonts w:hint="eastAsia"/>
          <w:sz w:val="24"/>
          <w:vertAlign w:val="subscript"/>
        </w:rPr>
        <w:t>2</w:t>
      </w:r>
      <w:r>
        <w:rPr>
          <w:rFonts w:hint="eastAsia"/>
          <w:sz w:val="24"/>
        </w:rPr>
        <w:t>； </w:t>
      </w:r>
    </w:p>
    <w:p>
      <w:pPr>
        <w:spacing w:line="312" w:lineRule="auto"/>
      </w:pPr>
      <w:r>
        <w:rPr>
          <w:rFonts w:hint="eastAsia"/>
          <w:sz w:val="24"/>
        </w:rPr>
        <w:t>（2）K</w:t>
      </w:r>
      <w:r>
        <w:rPr>
          <w:rFonts w:hint="eastAsia"/>
          <w:sz w:val="24"/>
          <w:vertAlign w:val="subscript"/>
        </w:rPr>
        <w:t>2</w:t>
      </w:r>
      <w:r>
        <w:rPr>
          <w:rFonts w:hint="eastAsia"/>
          <w:sz w:val="24"/>
        </w:rPr>
        <w:t>CO</w:t>
      </w:r>
      <w:r>
        <w:rPr>
          <w:rFonts w:hint="eastAsia"/>
          <w:sz w:val="24"/>
          <w:vertAlign w:val="subscript"/>
        </w:rPr>
        <w:t>3</w:t>
      </w:r>
      <w:r>
        <w:rPr>
          <w:rFonts w:hint="eastAsia"/>
          <w:sz w:val="24"/>
        </w:rPr>
        <w:t>+Ba(NO</w:t>
      </w:r>
      <w:r>
        <w:rPr>
          <w:rFonts w:hint="eastAsia"/>
          <w:sz w:val="24"/>
          <w:vertAlign w:val="subscript"/>
        </w:rPr>
        <w:t>3</w:t>
      </w:r>
      <w:r>
        <w:rPr>
          <w:rFonts w:hint="eastAsia"/>
          <w:sz w:val="24"/>
        </w:rPr>
        <w:t>)</w:t>
      </w:r>
      <w:r>
        <w:rPr>
          <w:rFonts w:hint="eastAsia"/>
          <w:sz w:val="24"/>
          <w:vertAlign w:val="subscript"/>
        </w:rPr>
        <w:t>2</w:t>
      </w:r>
      <w:r>
        <w:rPr>
          <w:rFonts w:hint="eastAsia"/>
          <w:sz w:val="24"/>
        </w:rPr>
        <w:t>=BaCO</w:t>
      </w:r>
      <w:r>
        <w:rPr>
          <w:rFonts w:hint="eastAsia"/>
          <w:sz w:val="24"/>
          <w:vertAlign w:val="subscript"/>
        </w:rPr>
        <w:t>3</w:t>
      </w:r>
      <w:r>
        <w:rPr>
          <w:rFonts w:hint="eastAsia"/>
          <w:sz w:val="24"/>
        </w:rPr>
        <w:t>↓+2KNO</w:t>
      </w:r>
      <w:r>
        <w:rPr>
          <w:rFonts w:hint="eastAsia"/>
          <w:sz w:val="24"/>
          <w:vertAlign w:val="subscript"/>
        </w:rPr>
        <w:t>3</w:t>
      </w:r>
      <w:r>
        <w:rPr>
          <w:rFonts w:hint="eastAsia"/>
          <w:sz w:val="24"/>
        </w:rPr>
        <w:t>； </w:t>
      </w:r>
    </w:p>
    <w:p>
      <w:pPr>
        <w:spacing w:line="312" w:lineRule="auto"/>
      </w:pPr>
      <w:r>
        <w:rPr>
          <w:rFonts w:hint="eastAsia"/>
          <w:sz w:val="24"/>
        </w:rPr>
        <w:t>（3）Na</w:t>
      </w:r>
      <w:r>
        <w:rPr>
          <w:rFonts w:hint="eastAsia"/>
          <w:sz w:val="24"/>
          <w:vertAlign w:val="subscript"/>
        </w:rPr>
        <w:t>2</w:t>
      </w:r>
      <w:r>
        <w:rPr>
          <w:rFonts w:hint="eastAsia"/>
          <w:sz w:val="24"/>
        </w:rPr>
        <w:t>SO</w:t>
      </w:r>
      <w:r>
        <w:rPr>
          <w:rFonts w:hint="eastAsia"/>
          <w:sz w:val="24"/>
          <w:vertAlign w:val="subscript"/>
        </w:rPr>
        <w:t>4</w:t>
      </w:r>
      <w:r>
        <w:rPr>
          <w:rFonts w:hint="eastAsia"/>
          <w:sz w:val="24"/>
        </w:rPr>
        <w:t>； </w:t>
      </w:r>
    </w:p>
    <w:p>
      <w:pPr>
        <w:spacing w:line="312" w:lineRule="auto"/>
      </w:pPr>
      <w:r>
        <w:rPr>
          <w:rFonts w:hint="eastAsia"/>
          <w:sz w:val="24"/>
        </w:rPr>
        <w:t>（4）KCl； </w:t>
      </w:r>
    </w:p>
    <w:p>
      <w:pPr>
        <w:spacing w:line="312" w:lineRule="auto"/>
      </w:pPr>
      <w:r>
        <w:rPr>
          <w:rFonts w:hint="eastAsia"/>
          <w:sz w:val="24"/>
        </w:rPr>
        <w:t>（5）含。</w:t>
      </w:r>
    </w:p>
    <w:p>
      <w:pPr>
        <w:spacing w:line="312" w:lineRule="auto"/>
      </w:pPr>
      <w:r>
        <w:rPr>
          <w:rFonts w:hint="eastAsia"/>
          <w:color w:val="0000FF"/>
          <w:sz w:val="24"/>
        </w:rPr>
        <w:t>15．</w:t>
      </w:r>
      <w:r>
        <w:rPr>
          <w:rFonts w:hint="eastAsia"/>
          <w:sz w:val="24"/>
        </w:rPr>
        <w:t>A～G 是七种初中常见的化学物质，其中 A、B、C、D、E 分别是五种不同类别（即单质、氧化物、酸、碱、盐）的物质，已知E在潮湿的空气中可以转化为G，D 和 F 由两种相同的元素组成（其中“→”表示一种物质可以通过一步反应转化为另一种物质，部分反应物、生成物、反应条件已省略）。请回答下列问题：</w:t>
      </w:r>
    </w:p>
    <w:p>
      <w:pPr/>
      <w:r>
        <w:drawing>
          <wp:inline distT="0" distB="0" distL="0" distR="0">
            <wp:extent cx="2838450" cy="790575"/>
            <wp:effectExtent l="0" t="0" r="0" b="0"/>
            <wp:docPr id="27" name="" descr=""/>
            <wp:cNvGraphicFramePr>
              <a:graphicFrameLocks noChangeAspect="true"/>
            </wp:cNvGraphicFramePr>
            <a:graphic>
              <a:graphicData uri="http://schemas.openxmlformats.org/drawingml/2006/picture">
                <pic:pic>
                  <pic:nvPicPr>
                    <pic:cNvPr id="28" name=""/>
                    <pic:cNvPicPr/>
                  </pic:nvPicPr>
                  <pic:blipFill>
                    <a:blip r:embed="rId16"/>
                    <a:stretch>
                      <a:fillRect/>
                    </a:stretch>
                  </pic:blipFill>
                  <pic:spPr>
                    <a:xfrm>
                      <a:off x="0" y="0"/>
                      <a:ext cx="2838450" cy="790575"/>
                    </a:xfrm>
                    <a:prstGeom prst="rect">
                      <a:avLst/>
                    </a:prstGeom>
                  </pic:spPr>
                </pic:pic>
              </a:graphicData>
            </a:graphic>
          </wp:inline>
        </w:drawing>
      </w:r>
    </w:p>
    <w:p>
      <w:pPr>
        <w:spacing w:line="312" w:lineRule="auto"/>
      </w:pPr>
      <w:r>
        <w:rPr>
          <w:rFonts w:hint="eastAsia"/>
          <w:sz w:val="24"/>
        </w:rPr>
        <w:t>（1）写出G的化学式：____________。</w:t>
      </w:r>
    </w:p>
    <w:p>
      <w:pPr>
        <w:spacing w:line="312" w:lineRule="auto"/>
      </w:pPr>
      <w:r>
        <w:rPr>
          <w:rFonts w:hint="eastAsia"/>
          <w:sz w:val="24"/>
        </w:rPr>
        <w:t>（2）写出B→A 的化学方程式：________________________________________________。</w:t>
      </w:r>
    </w:p>
    <w:p>
      <w:pPr>
        <w:spacing w:line="312" w:lineRule="auto"/>
      </w:pPr>
      <w:r>
        <w:rPr>
          <w:rFonts w:hint="eastAsia"/>
          <w:sz w:val="24"/>
        </w:rPr>
        <w:t>【答案】Fe</w:t>
      </w:r>
      <w:r>
        <w:rPr>
          <w:rFonts w:hint="eastAsia"/>
          <w:sz w:val="24"/>
          <w:vertAlign w:val="subscript"/>
        </w:rPr>
        <w:t>2</w:t>
      </w:r>
      <w:r>
        <w:rPr>
          <w:rFonts w:hint="eastAsia"/>
          <w:sz w:val="24"/>
        </w:rPr>
        <w:t>O</w:t>
      </w:r>
      <w:r>
        <w:rPr>
          <w:rFonts w:hint="eastAsia"/>
          <w:sz w:val="24"/>
          <w:vertAlign w:val="subscript"/>
        </w:rPr>
        <w:t>3</w:t>
      </w:r>
      <w:r>
        <w:rPr>
          <w:rFonts w:hint="eastAsia"/>
          <w:sz w:val="24"/>
        </w:rPr>
        <w:t>    CaO + H</w:t>
      </w:r>
      <w:r>
        <w:rPr>
          <w:rFonts w:hint="eastAsia"/>
          <w:sz w:val="24"/>
          <w:vertAlign w:val="subscript"/>
        </w:rPr>
        <w:t>2</w:t>
      </w:r>
      <w:r>
        <w:rPr>
          <w:rFonts w:hint="eastAsia"/>
          <w:sz w:val="24"/>
        </w:rPr>
        <w:t>O =Ca(OH)</w:t>
      </w:r>
      <w:r>
        <w:rPr>
          <w:rFonts w:hint="eastAsia"/>
          <w:sz w:val="24"/>
          <w:vertAlign w:val="subscript"/>
        </w:rPr>
        <w:t>2</w:t>
      </w:r>
      <w:r>
        <w:rPr>
          <w:rFonts w:hint="eastAsia"/>
          <w:sz w:val="24"/>
        </w:rPr>
        <w:t>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因为E在潮湿的空气中可以转化为G，推测E为铁，G为氧化铁，进行推导，D可能为氯化亚铁，由于D 和 F 由两种相同的元素组成，所以F可能为氯化铁，C能经过反应生成D、F，C可能为稀盐酸，C、D、E分别为酸、盐、单质，所以A、B分别为氧化物和碱其中的一种，所以B为氧化物，A为碱。酸和碱反应可以生成盐和水，所以B可能是水，A可能是氢氧化钙。代入推导正确。</w:t>
      </w:r>
    </w:p>
    <w:p>
      <w:pPr>
        <w:spacing w:line="312" w:lineRule="auto"/>
      </w:pPr>
      <w:r>
        <w:rPr>
          <w:rFonts w:hint="eastAsia"/>
          <w:sz w:val="24"/>
        </w:rPr>
        <w:t>【详解】</w:t>
      </w:r>
    </w:p>
    <w:p>
      <w:pPr>
        <w:spacing w:line="312" w:lineRule="auto"/>
      </w:pPr>
      <w:r>
        <w:rPr>
          <w:rFonts w:hint="eastAsia"/>
          <w:sz w:val="24"/>
        </w:rPr>
        <w:t>（1）由分析知，G的化学式为Fe</w:t>
      </w:r>
      <w:r>
        <w:rPr>
          <w:rFonts w:hint="eastAsia"/>
          <w:sz w:val="24"/>
          <w:vertAlign w:val="subscript"/>
        </w:rPr>
        <w:t>2</w:t>
      </w:r>
      <w:r>
        <w:rPr>
          <w:rFonts w:hint="eastAsia"/>
          <w:sz w:val="24"/>
        </w:rPr>
        <w:t>O</w:t>
      </w:r>
      <w:r>
        <w:rPr>
          <w:rFonts w:hint="eastAsia"/>
          <w:sz w:val="24"/>
          <w:vertAlign w:val="subscript"/>
        </w:rPr>
        <w:t>3</w:t>
      </w:r>
    </w:p>
    <w:p>
      <w:pPr>
        <w:spacing w:line="312" w:lineRule="auto"/>
      </w:pPr>
      <w:r>
        <w:rPr>
          <w:rFonts w:hint="eastAsia"/>
          <w:sz w:val="24"/>
        </w:rPr>
        <w:t>（2）B→A 的化学方程式：CaO + H</w:t>
      </w:r>
      <w:r>
        <w:rPr>
          <w:rFonts w:hint="eastAsia"/>
          <w:sz w:val="24"/>
          <w:vertAlign w:val="subscript"/>
        </w:rPr>
        <w:t>2</w:t>
      </w:r>
      <w:r>
        <w:rPr>
          <w:rFonts w:hint="eastAsia"/>
          <w:sz w:val="24"/>
        </w:rPr>
        <w:t>O =Ca(OH)</w:t>
      </w:r>
      <w:r>
        <w:rPr>
          <w:rFonts w:hint="eastAsia"/>
          <w:sz w:val="24"/>
          <w:vertAlign w:val="subscript"/>
        </w:rPr>
        <w:t>2</w:t>
      </w:r>
    </w:p>
    <w:p>
      <w:pPr>
        <w:spacing w:line="312" w:lineRule="auto"/>
      </w:pPr>
      <w:r>
        <w:rPr>
          <w:rFonts w:hint="eastAsia"/>
          <w:color w:val="0000FF"/>
          <w:sz w:val="24"/>
        </w:rPr>
        <w:t>16．</w:t>
      </w:r>
      <w:r>
        <w:rPr>
          <w:rFonts w:hint="eastAsia"/>
          <w:sz w:val="24"/>
        </w:rPr>
        <w:t>两会的焦点之一是环保及能源问题，为了解决环保以及能源问题，有科学家提出一种新的构想：把空气吹入碳酸钾溶液，然后再把CO</w:t>
      </w:r>
      <w:r>
        <w:rPr>
          <w:rFonts w:hint="eastAsia"/>
          <w:sz w:val="24"/>
          <w:vertAlign w:val="subscript"/>
        </w:rPr>
        <w:t>2</w:t>
      </w:r>
      <w:r>
        <w:rPr>
          <w:rFonts w:hint="eastAsia"/>
          <w:sz w:val="24"/>
        </w:rPr>
        <w:t>从溶液中提取出来，经过化学反应后转变为甲醇（CH</w:t>
      </w:r>
      <w:r>
        <w:rPr>
          <w:rFonts w:hint="eastAsia"/>
          <w:sz w:val="24"/>
          <w:vertAlign w:val="subscript"/>
        </w:rPr>
        <w:t>3</w:t>
      </w:r>
      <w:r>
        <w:rPr>
          <w:rFonts w:hint="eastAsia"/>
          <w:sz w:val="24"/>
        </w:rPr>
        <w:t>OH）。此构想技术简要流程如图所示。</w:t>
      </w:r>
    </w:p>
    <w:p>
      <w:pPr/>
      <w:r>
        <w:drawing>
          <wp:inline distT="0" distB="0" distL="0" distR="0">
            <wp:extent cx="4895850" cy="923925"/>
            <wp:effectExtent l="0" t="0" r="0" b="0"/>
            <wp:docPr id="29" name="" descr=""/>
            <wp:cNvGraphicFramePr>
              <a:graphicFrameLocks noChangeAspect="true"/>
            </wp:cNvGraphicFramePr>
            <a:graphic>
              <a:graphicData uri="http://schemas.openxmlformats.org/drawingml/2006/picture">
                <pic:pic>
                  <pic:nvPicPr>
                    <pic:cNvPr id="30" name=""/>
                    <pic:cNvPicPr/>
                  </pic:nvPicPr>
                  <pic:blipFill>
                    <a:blip r:embed="rId17"/>
                    <a:stretch>
                      <a:fillRect/>
                    </a:stretch>
                  </pic:blipFill>
                  <pic:spPr>
                    <a:xfrm>
                      <a:off x="0" y="0"/>
                      <a:ext cx="4895850" cy="923925"/>
                    </a:xfrm>
                    <a:prstGeom prst="rect">
                      <a:avLst/>
                    </a:prstGeom>
                  </pic:spPr>
                </pic:pic>
              </a:graphicData>
            </a:graphic>
          </wp:inline>
        </w:drawing>
      </w:r>
    </w:p>
    <w:p>
      <w:pPr>
        <w:spacing w:line="312" w:lineRule="auto"/>
      </w:pPr>
      <w:r>
        <w:rPr>
          <w:rFonts w:hint="eastAsia"/>
          <w:sz w:val="24"/>
        </w:rPr>
        <w:t>（1）写出流程中一种非可燃性单质的名称_____。</w:t>
      </w:r>
    </w:p>
    <w:p>
      <w:pPr>
        <w:spacing w:line="312" w:lineRule="auto"/>
      </w:pPr>
      <w:r>
        <w:rPr>
          <w:rFonts w:hint="eastAsia"/>
          <w:sz w:val="24"/>
        </w:rPr>
        <w:t>（2）写出步骤②的化学反应方程式_____。</w:t>
      </w:r>
    </w:p>
    <w:p>
      <w:pPr>
        <w:spacing w:line="312" w:lineRule="auto"/>
      </w:pPr>
      <w:r>
        <w:rPr>
          <w:rFonts w:hint="eastAsia"/>
          <w:sz w:val="24"/>
        </w:rPr>
        <w:t>（3）步骤②中铬锌催化剂在反应前后_____和质量不变。</w:t>
      </w:r>
    </w:p>
    <w:p>
      <w:pPr>
        <w:spacing w:line="312" w:lineRule="auto"/>
      </w:pPr>
      <w:r>
        <w:rPr>
          <w:rFonts w:hint="eastAsia"/>
          <w:sz w:val="24"/>
        </w:rPr>
        <w:t>（4）甲醇和乙醇同属醇类，请推测甲醇的一个化学性质_____。</w:t>
      </w:r>
    </w:p>
    <w:p>
      <w:pPr>
        <w:spacing w:line="312" w:lineRule="auto"/>
      </w:pPr>
      <w:r>
        <w:rPr>
          <w:rFonts w:hint="eastAsia"/>
          <w:sz w:val="24"/>
        </w:rPr>
        <w:t>（5）还有人认为把大气中CO</w:t>
      </w:r>
      <w:r>
        <w:rPr>
          <w:rFonts w:hint="eastAsia"/>
          <w:sz w:val="24"/>
          <w:vertAlign w:val="subscript"/>
        </w:rPr>
        <w:t>2</w:t>
      </w:r>
      <w:r>
        <w:rPr>
          <w:rFonts w:hint="eastAsia"/>
          <w:sz w:val="24"/>
        </w:rPr>
        <w:t>通入深海也可以一定程度上解决过多的CO</w:t>
      </w:r>
      <w:r>
        <w:rPr>
          <w:rFonts w:hint="eastAsia"/>
          <w:sz w:val="24"/>
          <w:vertAlign w:val="subscript"/>
        </w:rPr>
        <w:t>2</w:t>
      </w:r>
      <w:r>
        <w:rPr>
          <w:rFonts w:hint="eastAsia"/>
          <w:sz w:val="24"/>
        </w:rPr>
        <w:t>，但专家认为这样会造成海洋_____，导致珊瑚礁（主要成分是碳酸钙）消失。</w:t>
      </w:r>
    </w:p>
    <w:p>
      <w:pPr>
        <w:spacing w:line="312" w:lineRule="auto"/>
      </w:pPr>
      <w:r>
        <w:rPr>
          <w:rFonts w:hint="eastAsia"/>
          <w:sz w:val="24"/>
        </w:rPr>
        <w:t>【答案】氮气    CO</w:t>
      </w:r>
      <w:r>
        <w:rPr>
          <w:rFonts w:hint="eastAsia"/>
          <w:sz w:val="24"/>
          <w:vertAlign w:val="subscript"/>
        </w:rPr>
        <w:t>2</w:t>
      </w:r>
      <w:r>
        <w:rPr>
          <w:rFonts w:hint="eastAsia"/>
          <w:sz w:val="24"/>
        </w:rPr>
        <w:t>+3H</w:t>
      </w:r>
      <w:r>
        <w:rPr>
          <w:rFonts w:hint="eastAsia"/>
          <w:sz w:val="24"/>
          <w:vertAlign w:val="subscript"/>
        </w:rPr>
        <w:t>2</w:t>
      </w:r>
      <w:r>
        <w:drawing>
          <wp:inline distT="0" distB="0" distL="0" distR="0">
            <wp:extent cx="628650" cy="200025"/>
            <wp:effectExtent l="0" t="0" r="0" b="0"/>
            <wp:docPr id="31" name="" descr=""/>
            <wp:cNvGraphicFramePr>
              <a:graphicFrameLocks noChangeAspect="true"/>
            </wp:cNvGraphicFramePr>
            <a:graphic>
              <a:graphicData uri="http://schemas.openxmlformats.org/drawingml/2006/picture">
                <pic:pic>
                  <pic:nvPicPr>
                    <pic:cNvPr id="32" name=""/>
                    <pic:cNvPicPr/>
                  </pic:nvPicPr>
                  <pic:blipFill>
                    <a:blip r:embed="rId18"/>
                    <a:stretch>
                      <a:fillRect/>
                    </a:stretch>
                  </pic:blipFill>
                  <pic:spPr>
                    <a:xfrm>
                      <a:off x="0" y="0"/>
                      <a:ext cx="628650" cy="200025"/>
                    </a:xfrm>
                    <a:prstGeom prst="rect">
                      <a:avLst/>
                    </a:prstGeom>
                  </pic:spPr>
                </pic:pic>
              </a:graphicData>
            </a:graphic>
          </wp:inline>
        </w:drawing>
      </w:r>
      <w:r>
        <w:rPr>
          <w:rFonts w:hint="eastAsia"/>
          <w:sz w:val="24"/>
        </w:rPr>
        <w:t>CH</w:t>
      </w:r>
      <w:r>
        <w:rPr>
          <w:rFonts w:hint="eastAsia"/>
          <w:sz w:val="24"/>
          <w:vertAlign w:val="subscript"/>
        </w:rPr>
        <w:t>3</w:t>
      </w:r>
      <w:r>
        <w:rPr>
          <w:rFonts w:hint="eastAsia"/>
          <w:sz w:val="24"/>
        </w:rPr>
        <w:t>OH+H</w:t>
      </w:r>
      <w:r>
        <w:rPr>
          <w:rFonts w:hint="eastAsia"/>
          <w:sz w:val="24"/>
          <w:vertAlign w:val="subscript"/>
        </w:rPr>
        <w:t>2</w:t>
      </w:r>
      <w:r>
        <w:rPr>
          <w:rFonts w:hint="eastAsia"/>
          <w:sz w:val="24"/>
        </w:rPr>
        <w:t>O    化学性质    可燃性    酸性增大    </w:t>
      </w:r>
    </w:p>
    <w:p>
      <w:pPr>
        <w:spacing w:line="312" w:lineRule="auto"/>
      </w:pPr>
      <w:r>
        <w:rPr>
          <w:rFonts w:hint="eastAsia"/>
          <w:sz w:val="24"/>
        </w:rPr>
        <w:t>【解析】</w:t>
      </w:r>
    </w:p>
    <w:p>
      <w:pPr>
        <w:spacing w:line="312" w:lineRule="auto"/>
      </w:pPr>
      <w:r>
        <w:rPr>
          <w:rFonts w:hint="eastAsia"/>
          <w:sz w:val="24"/>
        </w:rPr>
        <w:t>【详解】</w:t>
      </w:r>
    </w:p>
    <w:p>
      <w:pPr>
        <w:spacing w:line="312" w:lineRule="auto"/>
      </w:pPr>
      <w:r>
        <w:rPr>
          <w:rFonts w:hint="eastAsia"/>
          <w:sz w:val="24"/>
        </w:rPr>
        <w:t>（1）因为空气的主要成分为氧气和氮气，故流程中一种非可燃性单质的名称氮气。</w:t>
      </w:r>
    </w:p>
    <w:p>
      <w:pPr>
        <w:spacing w:line="312" w:lineRule="auto"/>
      </w:pPr>
      <w:r>
        <w:rPr>
          <w:rFonts w:hint="eastAsia"/>
          <w:sz w:val="24"/>
        </w:rPr>
        <w:t>（2）二氧化碳和氢气在铬锌催化剂的催化作用下生成甲醇和水，化学方程式为：CO</w:t>
      </w:r>
      <w:r>
        <w:rPr>
          <w:rFonts w:hint="eastAsia"/>
          <w:sz w:val="24"/>
          <w:vertAlign w:val="subscript"/>
        </w:rPr>
        <w:t>2</w:t>
      </w:r>
      <w:r>
        <w:rPr>
          <w:rFonts w:hint="eastAsia"/>
          <w:sz w:val="24"/>
        </w:rPr>
        <w:t>+3H</w:t>
      </w:r>
      <w:r>
        <w:rPr>
          <w:rFonts w:hint="eastAsia"/>
          <w:sz w:val="24"/>
          <w:vertAlign w:val="subscript"/>
        </w:rPr>
        <w:t>2</w:t>
      </w:r>
      <w:r>
        <w:drawing>
          <wp:inline distT="0" distB="0" distL="0" distR="0">
            <wp:extent cx="628650" cy="200025"/>
            <wp:effectExtent l="0" t="0" r="0" b="0"/>
            <wp:docPr id="33" name="" descr=""/>
            <wp:cNvGraphicFramePr>
              <a:graphicFrameLocks noChangeAspect="true"/>
            </wp:cNvGraphicFramePr>
            <a:graphic>
              <a:graphicData uri="http://schemas.openxmlformats.org/drawingml/2006/picture">
                <pic:pic>
                  <pic:nvPicPr>
                    <pic:cNvPr id="34" name=""/>
                    <pic:cNvPicPr/>
                  </pic:nvPicPr>
                  <pic:blipFill>
                    <a:blip r:embed="rId19"/>
                    <a:stretch>
                      <a:fillRect/>
                    </a:stretch>
                  </pic:blipFill>
                  <pic:spPr>
                    <a:xfrm>
                      <a:off x="0" y="0"/>
                      <a:ext cx="628650" cy="200025"/>
                    </a:xfrm>
                    <a:prstGeom prst="rect">
                      <a:avLst/>
                    </a:prstGeom>
                  </pic:spPr>
                </pic:pic>
              </a:graphicData>
            </a:graphic>
          </wp:inline>
        </w:drawing>
      </w:r>
      <w:r>
        <w:rPr>
          <w:rFonts w:hint="eastAsia"/>
          <w:sz w:val="24"/>
        </w:rPr>
        <w:t>CH</w:t>
      </w:r>
      <w:r>
        <w:rPr>
          <w:rFonts w:hint="eastAsia"/>
          <w:sz w:val="24"/>
          <w:vertAlign w:val="subscript"/>
        </w:rPr>
        <w:t>3</w:t>
      </w:r>
      <w:r>
        <w:rPr>
          <w:rFonts w:hint="eastAsia"/>
          <w:sz w:val="24"/>
        </w:rPr>
        <w:t>OH+H</w:t>
      </w:r>
      <w:r>
        <w:rPr>
          <w:rFonts w:hint="eastAsia"/>
          <w:sz w:val="24"/>
          <w:vertAlign w:val="subscript"/>
        </w:rPr>
        <w:t>2</w:t>
      </w:r>
      <w:r>
        <w:rPr>
          <w:rFonts w:hint="eastAsia"/>
          <w:sz w:val="24"/>
        </w:rPr>
        <w:t>O；</w:t>
      </w:r>
    </w:p>
    <w:p>
      <w:pPr>
        <w:spacing w:line="312" w:lineRule="auto"/>
      </w:pPr>
      <w:r>
        <w:rPr>
          <w:rFonts w:hint="eastAsia"/>
          <w:sz w:val="24"/>
        </w:rPr>
        <w:t>（3）在化学变化中可以改变化学反应速率，而本身的质量和化学性质在化学反应前后都保持不变的物质叫催化剂，所以步骤②中铬锌催化剂在反应前后质量和和化学性质不变；</w:t>
      </w:r>
    </w:p>
    <w:p>
      <w:pPr>
        <w:spacing w:line="312" w:lineRule="auto"/>
      </w:pPr>
      <w:r>
        <w:rPr>
          <w:rFonts w:hint="eastAsia"/>
          <w:sz w:val="24"/>
        </w:rPr>
        <w:t>（4）乙醇在实验室通过燃烧可以为一些化学反应提供热量，在日常生活中也可以通过燃烧提供能量，所以乙醇具有可燃性，通过类比思想可知，甲醇也具有可燃性。</w:t>
      </w:r>
    </w:p>
    <w:p>
      <w:pPr>
        <w:spacing w:line="312" w:lineRule="auto"/>
      </w:pPr>
      <w:r>
        <w:rPr>
          <w:rFonts w:hint="eastAsia"/>
          <w:sz w:val="24"/>
        </w:rPr>
        <w:t>（5）还有人认为把大气中CO</w:t>
      </w:r>
      <w:r>
        <w:rPr>
          <w:rFonts w:hint="eastAsia"/>
          <w:sz w:val="24"/>
          <w:vertAlign w:val="subscript"/>
        </w:rPr>
        <w:t>2</w:t>
      </w:r>
      <w:r>
        <w:rPr>
          <w:rFonts w:hint="eastAsia"/>
          <w:sz w:val="24"/>
        </w:rPr>
        <w:t>通入深海也可以一定程度上解决过多的CO</w:t>
      </w:r>
      <w:r>
        <w:rPr>
          <w:rFonts w:hint="eastAsia"/>
          <w:sz w:val="24"/>
          <w:vertAlign w:val="subscript"/>
        </w:rPr>
        <w:t>2</w:t>
      </w:r>
      <w:r>
        <w:rPr>
          <w:rFonts w:hint="eastAsia"/>
          <w:sz w:val="24"/>
        </w:rPr>
        <w:t>，但专家认为这样会造成海洋酸性增大，导致珊瑚礁（主要成分是碳酸钙）消失。</w:t>
      </w:r>
    </w:p>
    <w:p>
      <w:pPr>
        <w:spacing w:line="312" w:lineRule="auto"/>
      </w:pPr>
      <w:r>
        <w:rPr>
          <w:rFonts w:hint="eastAsia"/>
          <w:sz w:val="24"/>
        </w:rPr>
        <w:t>故答案为：</w:t>
      </w:r>
    </w:p>
    <w:p>
      <w:pPr>
        <w:spacing w:line="312" w:lineRule="auto"/>
      </w:pPr>
      <w:r>
        <w:rPr>
          <w:rFonts w:hint="eastAsia"/>
          <w:sz w:val="24"/>
        </w:rPr>
        <w:t>（1）氮气。（2）CO</w:t>
      </w:r>
      <w:r>
        <w:rPr>
          <w:rFonts w:hint="eastAsia"/>
          <w:sz w:val="24"/>
          <w:vertAlign w:val="subscript"/>
        </w:rPr>
        <w:t>2</w:t>
      </w:r>
      <w:r>
        <w:rPr>
          <w:rFonts w:hint="eastAsia"/>
          <w:sz w:val="24"/>
        </w:rPr>
        <w:t>+3H</w:t>
      </w:r>
      <w:r>
        <w:rPr>
          <w:rFonts w:hint="eastAsia"/>
          <w:sz w:val="24"/>
          <w:vertAlign w:val="subscript"/>
        </w:rPr>
        <w:t>2</w:t>
      </w:r>
      <w:r>
        <w:drawing>
          <wp:inline distT="0" distB="0" distL="0" distR="0">
            <wp:extent cx="628650" cy="200025"/>
            <wp:effectExtent l="0" t="0" r="0" b="0"/>
            <wp:docPr id="35" name="" descr=""/>
            <wp:cNvGraphicFramePr>
              <a:graphicFrameLocks noChangeAspect="true"/>
            </wp:cNvGraphicFramePr>
            <a:graphic>
              <a:graphicData uri="http://schemas.openxmlformats.org/drawingml/2006/picture">
                <pic:pic>
                  <pic:nvPicPr>
                    <pic:cNvPr id="36" name=""/>
                    <pic:cNvPicPr/>
                  </pic:nvPicPr>
                  <pic:blipFill>
                    <a:blip r:embed="rId20"/>
                    <a:stretch>
                      <a:fillRect/>
                    </a:stretch>
                  </pic:blipFill>
                  <pic:spPr>
                    <a:xfrm>
                      <a:off x="0" y="0"/>
                      <a:ext cx="628650" cy="200025"/>
                    </a:xfrm>
                    <a:prstGeom prst="rect">
                      <a:avLst/>
                    </a:prstGeom>
                  </pic:spPr>
                </pic:pic>
              </a:graphicData>
            </a:graphic>
          </wp:inline>
        </w:drawing>
      </w:r>
      <w:r>
        <w:rPr>
          <w:rFonts w:hint="eastAsia"/>
          <w:sz w:val="24"/>
        </w:rPr>
        <w:t>CH</w:t>
      </w:r>
      <w:r>
        <w:rPr>
          <w:rFonts w:hint="eastAsia"/>
          <w:sz w:val="24"/>
          <w:vertAlign w:val="subscript"/>
        </w:rPr>
        <w:t>3</w:t>
      </w:r>
      <w:r>
        <w:rPr>
          <w:rFonts w:hint="eastAsia"/>
          <w:sz w:val="24"/>
        </w:rPr>
        <w:t>OH+H</w:t>
      </w:r>
      <w:r>
        <w:rPr>
          <w:rFonts w:hint="eastAsia"/>
          <w:sz w:val="24"/>
          <w:vertAlign w:val="subscript"/>
        </w:rPr>
        <w:t>2</w:t>
      </w:r>
      <w:r>
        <w:rPr>
          <w:rFonts w:hint="eastAsia"/>
          <w:sz w:val="24"/>
        </w:rPr>
        <w:t>O。（3）化学性质。（4）可燃性。（5）酸性增大。</w:t>
      </w:r>
    </w:p>
    <w:p>
      <w:pPr>
        <w:spacing w:line="312" w:lineRule="auto"/>
      </w:pPr>
      <w:r>
        <w:rPr>
          <w:rFonts w:hint="eastAsia"/>
          <w:color w:val="0000FF"/>
          <w:sz w:val="24"/>
        </w:rPr>
        <w:t>17．</w:t>
      </w:r>
      <w:r>
        <w:rPr>
          <w:rFonts w:hint="eastAsia"/>
          <w:sz w:val="24"/>
        </w:rPr>
        <w:t>A~I为九年级化学所学的物质。已知B常用于改良酸性土壤，D为蓝色沉淀，E为单质，F为浅绿色溶液，F、G、I均为只含有一种溶质的溶液。“→”表示物质间存在相应的转化关系（部分生成物未标出），如右图所示。请回答下列问题：</w:t>
      </w:r>
    </w:p>
    <w:p>
      <w:pPr/>
      <w:r>
        <w:drawing>
          <wp:inline distT="0" distB="0" distL="0" distR="0">
            <wp:extent cx="1323975" cy="1019175"/>
            <wp:effectExtent l="0" t="0" r="0" b="0"/>
            <wp:docPr id="37" name="" descr=""/>
            <wp:cNvGraphicFramePr>
              <a:graphicFrameLocks noChangeAspect="true"/>
            </wp:cNvGraphicFramePr>
            <a:graphic>
              <a:graphicData uri="http://schemas.openxmlformats.org/drawingml/2006/picture">
                <pic:pic>
                  <pic:nvPicPr>
                    <pic:cNvPr id="38" name=""/>
                    <pic:cNvPicPr/>
                  </pic:nvPicPr>
                  <pic:blipFill>
                    <a:blip r:embed="rId21"/>
                    <a:stretch>
                      <a:fillRect/>
                    </a:stretch>
                  </pic:blipFill>
                  <pic:spPr>
                    <a:xfrm>
                      <a:off x="0" y="0"/>
                      <a:ext cx="1981200" cy="1019175"/>
                    </a:xfrm>
                    <a:prstGeom prst="rect">
                      <a:avLst/>
                    </a:prstGeom>
                  </pic:spPr>
                </pic:pic>
              </a:graphicData>
            </a:graphic>
          </wp:inline>
        </w:drawing>
      </w:r>
    </w:p>
    <w:p>
      <w:pPr>
        <w:spacing w:line="312" w:lineRule="auto"/>
      </w:pPr>
      <w:r>
        <w:rPr>
          <w:rFonts w:hint="eastAsia"/>
          <w:sz w:val="24"/>
        </w:rPr>
        <w:t>（1）A的化学式________；C中的阴离子____________。</w:t>
      </w:r>
    </w:p>
    <w:p>
      <w:pPr>
        <w:spacing w:line="312" w:lineRule="auto"/>
      </w:pPr>
      <w:r>
        <w:rPr>
          <w:rFonts w:hint="eastAsia"/>
          <w:sz w:val="24"/>
        </w:rPr>
        <w:t>（2）B与I之间的化学反应属于_______反应（填基本反应类型）。</w:t>
      </w:r>
    </w:p>
    <w:p>
      <w:pPr>
        <w:spacing w:line="312" w:lineRule="auto"/>
      </w:pPr>
      <w:r>
        <w:rPr>
          <w:rFonts w:hint="eastAsia"/>
          <w:sz w:val="24"/>
        </w:rPr>
        <w:t>（3）写出G与H反应的化学方程式____________________。</w:t>
      </w:r>
    </w:p>
    <w:p>
      <w:pPr>
        <w:spacing w:line="312" w:lineRule="auto"/>
      </w:pPr>
      <w:r>
        <w:rPr>
          <w:rFonts w:hint="eastAsia"/>
          <w:sz w:val="24"/>
        </w:rPr>
        <w:t>【答案】        复分解反应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A~I为九年级化学所学的物质。已知B常用于改良酸性土壤，B为氢氧化钙，D为蓝色沉淀，D为氢氧化铜，A和水反应生成氢氧化钙，A为氧化钙，氢氧化钠和G反应生成D，则G为硫酸铜，G和H反应生成浅绿色溶液F，则H为铁，B和I反应生成氢氧化钠和C，则C是碳酸钙，I是碳酸钠。</w:t>
      </w:r>
    </w:p>
    <w:p>
      <w:pPr>
        <w:spacing w:line="312" w:lineRule="auto"/>
      </w:pPr>
      <w:r>
        <w:rPr>
          <w:rFonts w:hint="eastAsia"/>
          <w:sz w:val="24"/>
        </w:rPr>
        <w:t>【详解】</w:t>
      </w:r>
    </w:p>
    <w:p>
      <w:pPr>
        <w:spacing w:line="312" w:lineRule="auto"/>
      </w:pPr>
      <w:r>
        <w:rPr>
          <w:rFonts w:hint="eastAsia"/>
          <w:sz w:val="24"/>
        </w:rPr>
        <w:t>（1）B常用于改良酸性土壤，B为氢氧化钙，D为蓝色沉淀，D为氢氧化铜，A和水反应生成氢氧化钙，A为氧化钙，故A的化学式为；B和I反应生成氢氧化钠和C，则C是碳酸钙，故C中的阴离子是碳酸钙离子，故化学式为。</w:t>
      </w:r>
    </w:p>
    <w:p>
      <w:pPr>
        <w:spacing w:line="312" w:lineRule="auto"/>
      </w:pPr>
      <w:r>
        <w:rPr>
          <w:rFonts w:hint="eastAsia"/>
          <w:sz w:val="24"/>
        </w:rPr>
        <w:t>（2）B与I之间的化学反应是氢氧化钙和碳酸钠反应生成碳酸钙和氢氧化钠，故属于复分解反应。</w:t>
      </w:r>
    </w:p>
    <w:p>
      <w:pPr>
        <w:spacing w:line="312" w:lineRule="auto"/>
      </w:pPr>
      <w:r>
        <w:rPr>
          <w:rFonts w:hint="eastAsia"/>
          <w:sz w:val="24"/>
        </w:rPr>
        <w:t>（3）G为硫酸铜，H为铁，则G与H反应生成铜和硫酸亚铁，故化学方程式为。</w:t>
      </w:r>
    </w:p>
    <w:p>
      <w:pPr>
        <w:spacing w:line="312" w:lineRule="auto"/>
      </w:pPr>
      <w:r>
        <w:rPr>
          <w:rFonts w:hint="eastAsia"/>
          <w:sz w:val="24"/>
        </w:rPr>
        <w:t>【点睛】</w:t>
      </w:r>
    </w:p>
    <w:p>
      <w:pPr>
        <w:spacing w:line="312" w:lineRule="auto"/>
      </w:pPr>
      <w:r>
        <w:rPr>
          <w:rFonts w:hint="eastAsia"/>
          <w:sz w:val="24"/>
        </w:rPr>
        <w:t>B常用于改良酸性土壤，B为氢氧化钙，D为蓝色沉淀，D为氢氧化铜，A和水反应生成氢氧化钙，A为氧化钙，氢氧化钠和G反应生成D，则G为硫酸铜，G和H反应生成浅绿色溶液F，则H为铁，B和I反应生成氢氧化钠和C，则C是碳酸钙，I是碳酸钠。</w:t>
      </w:r>
    </w:p>
    <w:p>
      <w:pPr>
        <w:spacing w:line="312" w:lineRule="auto"/>
      </w:pPr>
      <w:r>
        <w:rPr>
          <w:rFonts w:hint="eastAsia"/>
          <w:color w:val="0000FF"/>
          <w:sz w:val="24"/>
        </w:rPr>
        <w:t>18．</w:t>
      </w:r>
      <w:r>
        <w:rPr>
          <w:rFonts w:hint="eastAsia"/>
          <w:sz w:val="24"/>
        </w:rPr>
        <w:t>.如图所示，A～H 分别是氢、氧、硫、氯、钠、铜、钙、铁八种元素中的两种或几种组成的初中化学常见物质。“→”箭头表示物质间能转化，“—”表示物质间能反应），G 用于配制“波尔多液”，溶液显蓝色。请回答：</w:t>
      </w:r>
    </w:p>
    <w:p>
      <w:pPr/>
      <w:r>
        <w:drawing>
          <wp:inline distT="0" distB="0" distL="0" distR="0">
            <wp:extent cx="1781175" cy="2914650"/>
            <wp:effectExtent l="0" t="0" r="0" b="0"/>
            <wp:docPr id="39" name="" descr=""/>
            <wp:cNvGraphicFramePr>
              <a:graphicFrameLocks noChangeAspect="true"/>
            </wp:cNvGraphicFramePr>
            <a:graphic>
              <a:graphicData uri="http://schemas.openxmlformats.org/drawingml/2006/picture">
                <pic:pic>
                  <pic:nvPicPr>
                    <pic:cNvPr id="40" name=""/>
                    <pic:cNvPicPr/>
                  </pic:nvPicPr>
                  <pic:blipFill>
                    <a:blip r:embed="rId22"/>
                    <a:stretch>
                      <a:fillRect/>
                    </a:stretch>
                  </pic:blipFill>
                  <pic:spPr>
                    <a:xfrm>
                      <a:off x="0" y="0"/>
                      <a:ext cx="2667000" cy="2914650"/>
                    </a:xfrm>
                    <a:prstGeom prst="rect">
                      <a:avLst/>
                    </a:prstGeom>
                  </pic:spPr>
                </pic:pic>
              </a:graphicData>
            </a:graphic>
          </wp:inline>
        </w:drawing>
      </w:r>
    </w:p>
    <w:p>
      <w:pPr>
        <w:spacing w:line="312" w:lineRule="auto"/>
      </w:pPr>
      <w:r>
        <w:rPr>
          <w:rFonts w:hint="eastAsia"/>
          <w:sz w:val="24"/>
        </w:rPr>
        <w:t>（1）G 的化学式为_____。</w:t>
      </w:r>
    </w:p>
    <w:p>
      <w:pPr>
        <w:spacing w:line="312" w:lineRule="auto"/>
      </w:pPr>
      <w:r>
        <w:rPr>
          <w:rFonts w:hint="eastAsia"/>
          <w:sz w:val="24"/>
        </w:rPr>
        <w:t>（2）C→D 的实验现象为：_____。</w:t>
      </w:r>
    </w:p>
    <w:p>
      <w:pPr>
        <w:spacing w:line="312" w:lineRule="auto"/>
      </w:pPr>
      <w:r>
        <w:rPr>
          <w:rFonts w:hint="eastAsia"/>
          <w:sz w:val="24"/>
        </w:rPr>
        <w:t>（3）写出下列化学方程式：</w:t>
      </w:r>
    </w:p>
    <w:p>
      <w:pPr>
        <w:spacing w:line="312" w:lineRule="auto"/>
      </w:pPr>
      <w:r>
        <w:rPr>
          <w:rFonts w:hint="eastAsia"/>
          <w:sz w:val="24"/>
        </w:rPr>
        <w:t>A→B：_____。</w:t>
      </w:r>
    </w:p>
    <w:p>
      <w:pPr>
        <w:spacing w:line="312" w:lineRule="auto"/>
      </w:pPr>
      <w:r>
        <w:rPr>
          <w:rFonts w:hint="eastAsia"/>
          <w:sz w:val="24"/>
        </w:rPr>
        <w:t>G→H：_____。</w:t>
      </w:r>
    </w:p>
    <w:p>
      <w:pPr>
        <w:spacing w:line="312" w:lineRule="auto"/>
      </w:pPr>
      <w:r>
        <w:rPr>
          <w:rFonts w:hint="eastAsia"/>
          <w:sz w:val="24"/>
        </w:rPr>
        <w:t>（4）在上述转化关系中，一定不包含_____反应（填基本类型）</w:t>
      </w:r>
    </w:p>
    <w:p>
      <w:pPr>
        <w:spacing w:line="312" w:lineRule="auto"/>
      </w:pPr>
      <w:r>
        <w:rPr>
          <w:rFonts w:hint="eastAsia"/>
          <w:sz w:val="24"/>
        </w:rPr>
        <w:t>【答案】CuSO</w:t>
      </w:r>
      <w:r>
        <w:rPr>
          <w:rFonts w:hint="eastAsia"/>
          <w:sz w:val="24"/>
          <w:vertAlign w:val="subscript"/>
        </w:rPr>
        <w:t>4</w:t>
      </w:r>
      <w:r>
        <w:rPr>
          <w:rFonts w:hint="eastAsia"/>
          <w:sz w:val="24"/>
        </w:rPr>
        <w:t>    固体减少，放出大量的热    H</w:t>
      </w:r>
      <w:r>
        <w:rPr>
          <w:rFonts w:hint="eastAsia"/>
          <w:sz w:val="24"/>
          <w:vertAlign w:val="subscript"/>
        </w:rPr>
        <w:t>2</w:t>
      </w:r>
      <w:r>
        <w:rPr>
          <w:rFonts w:hint="eastAsia"/>
          <w:sz w:val="24"/>
        </w:rPr>
        <w:t>SO</w:t>
      </w:r>
      <w:r>
        <w:rPr>
          <w:rFonts w:hint="eastAsia"/>
          <w:sz w:val="24"/>
          <w:vertAlign w:val="subscript"/>
        </w:rPr>
        <w:t>4</w:t>
      </w:r>
      <w:r>
        <w:rPr>
          <w:rFonts w:hint="eastAsia"/>
          <w:sz w:val="24"/>
        </w:rPr>
        <w:t>+BaCl</w:t>
      </w:r>
      <w:r>
        <w:rPr>
          <w:rFonts w:hint="eastAsia"/>
          <w:sz w:val="24"/>
          <w:vertAlign w:val="subscript"/>
        </w:rPr>
        <w:t>2</w:t>
      </w:r>
      <w:r>
        <w:rPr>
          <w:rFonts w:hint="eastAsia"/>
          <w:sz w:val="24"/>
        </w:rPr>
        <w:t> =BaSO</w:t>
      </w:r>
      <w:r>
        <w:rPr>
          <w:rFonts w:hint="eastAsia"/>
          <w:sz w:val="24"/>
          <w:vertAlign w:val="subscript"/>
        </w:rPr>
        <w:t>4</w:t>
      </w:r>
      <w:r>
        <w:rPr>
          <w:rFonts w:hint="eastAsia"/>
          <w:sz w:val="24"/>
        </w:rPr>
        <w:t>+2HCl    CuSO</w:t>
      </w:r>
      <w:r>
        <w:rPr>
          <w:rFonts w:hint="eastAsia"/>
          <w:sz w:val="24"/>
          <w:vertAlign w:val="subscript"/>
        </w:rPr>
        <w:t>4</w:t>
      </w:r>
      <w:r>
        <w:rPr>
          <w:rFonts w:hint="eastAsia"/>
          <w:sz w:val="24"/>
        </w:rPr>
        <w:t>+BaCl</w:t>
      </w:r>
      <w:r>
        <w:rPr>
          <w:rFonts w:hint="eastAsia"/>
          <w:sz w:val="24"/>
          <w:vertAlign w:val="subscript"/>
        </w:rPr>
        <w:t>2</w:t>
      </w:r>
      <w:r>
        <w:rPr>
          <w:rFonts w:hint="eastAsia"/>
          <w:sz w:val="24"/>
        </w:rPr>
        <w:t>= BaSO</w:t>
      </w:r>
      <w:r>
        <w:rPr>
          <w:rFonts w:hint="eastAsia"/>
          <w:sz w:val="24"/>
          <w:vertAlign w:val="subscript"/>
        </w:rPr>
        <w:t>4</w:t>
      </w:r>
      <w:r>
        <w:rPr>
          <w:rFonts w:hint="eastAsia"/>
          <w:sz w:val="24"/>
        </w:rPr>
        <w:t>+CuCl</w:t>
      </w:r>
      <w:r>
        <w:rPr>
          <w:rFonts w:hint="eastAsia"/>
          <w:sz w:val="24"/>
          <w:vertAlign w:val="subscript"/>
        </w:rPr>
        <w:t>2</w:t>
      </w:r>
      <w:r>
        <w:rPr>
          <w:rFonts w:hint="eastAsia"/>
          <w:sz w:val="24"/>
        </w:rPr>
        <w:t>    置换反应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G 用于配制“波尔多液”，溶液显蓝色，则G为CuSO</w:t>
      </w:r>
      <w:r>
        <w:rPr>
          <w:rFonts w:hint="eastAsia"/>
          <w:sz w:val="24"/>
          <w:vertAlign w:val="subscript"/>
        </w:rPr>
        <w:t>4</w:t>
      </w:r>
      <w:r>
        <w:rPr>
          <w:rFonts w:hint="eastAsia"/>
          <w:sz w:val="24"/>
        </w:rPr>
        <w:t>,能生成硫酸铜的氧化物为CuO,则E为CuO, CuO与H</w:t>
      </w:r>
      <w:r>
        <w:rPr>
          <w:rFonts w:hint="eastAsia"/>
          <w:sz w:val="24"/>
          <w:vertAlign w:val="subscript"/>
        </w:rPr>
        <w:t>2</w:t>
      </w:r>
      <w:r>
        <w:rPr>
          <w:rFonts w:hint="eastAsia"/>
          <w:sz w:val="24"/>
        </w:rPr>
        <w:t>反应生成H</w:t>
      </w:r>
      <w:r>
        <w:rPr>
          <w:rFonts w:hint="eastAsia"/>
          <w:sz w:val="24"/>
          <w:vertAlign w:val="subscript"/>
        </w:rPr>
        <w:t>2</w:t>
      </w:r>
      <w:r>
        <w:rPr>
          <w:rFonts w:hint="eastAsia"/>
          <w:sz w:val="24"/>
        </w:rPr>
        <w:t>O，则C为H</w:t>
      </w:r>
      <w:r>
        <w:rPr>
          <w:rFonts w:hint="eastAsia"/>
          <w:sz w:val="24"/>
          <w:vertAlign w:val="subscript"/>
        </w:rPr>
        <w:t>2</w:t>
      </w:r>
      <w:r>
        <w:rPr>
          <w:rFonts w:hint="eastAsia"/>
          <w:sz w:val="24"/>
        </w:rPr>
        <w:t>O, H</w:t>
      </w:r>
      <w:r>
        <w:rPr>
          <w:rFonts w:hint="eastAsia"/>
          <w:sz w:val="24"/>
          <w:vertAlign w:val="subscript"/>
        </w:rPr>
        <w:t>2</w:t>
      </w:r>
      <w:r>
        <w:rPr>
          <w:rFonts w:hint="eastAsia"/>
          <w:sz w:val="24"/>
        </w:rPr>
        <w:t>O与CaO反应生成氢氧化钙，则D为Ca(OH)</w:t>
      </w:r>
      <w:r>
        <w:rPr>
          <w:rFonts w:hint="eastAsia"/>
          <w:sz w:val="24"/>
          <w:vertAlign w:val="subscript"/>
        </w:rPr>
        <w:t>2</w:t>
      </w:r>
      <w:r>
        <w:rPr>
          <w:rFonts w:hint="eastAsia"/>
          <w:sz w:val="24"/>
        </w:rPr>
        <w:t>，A可能为H</w:t>
      </w:r>
      <w:r>
        <w:rPr>
          <w:rFonts w:hint="eastAsia"/>
          <w:sz w:val="24"/>
          <w:vertAlign w:val="subscript"/>
        </w:rPr>
        <w:t>2</w:t>
      </w:r>
      <w:r>
        <w:rPr>
          <w:rFonts w:hint="eastAsia"/>
          <w:sz w:val="24"/>
        </w:rPr>
        <w:t>SO</w:t>
      </w:r>
      <w:r>
        <w:rPr>
          <w:rFonts w:hint="eastAsia"/>
          <w:sz w:val="24"/>
          <w:vertAlign w:val="subscript"/>
        </w:rPr>
        <w:t>4</w:t>
      </w:r>
      <w:r>
        <w:rPr>
          <w:rFonts w:hint="eastAsia"/>
          <w:sz w:val="24"/>
        </w:rPr>
        <w:t>, H</w:t>
      </w:r>
      <w:r>
        <w:rPr>
          <w:rFonts w:hint="eastAsia"/>
          <w:sz w:val="24"/>
          <w:vertAlign w:val="subscript"/>
        </w:rPr>
        <w:t>2</w:t>
      </w:r>
      <w:r>
        <w:rPr>
          <w:rFonts w:hint="eastAsia"/>
          <w:sz w:val="24"/>
        </w:rPr>
        <w:t>SO</w:t>
      </w:r>
      <w:r>
        <w:rPr>
          <w:rFonts w:hint="eastAsia"/>
          <w:sz w:val="24"/>
          <w:vertAlign w:val="subscript"/>
        </w:rPr>
        <w:t>4</w:t>
      </w:r>
      <w:r>
        <w:rPr>
          <w:rFonts w:hint="eastAsia"/>
          <w:sz w:val="24"/>
        </w:rPr>
        <w:t>与BaCl</w:t>
      </w:r>
      <w:r>
        <w:rPr>
          <w:rFonts w:hint="eastAsia"/>
          <w:sz w:val="24"/>
          <w:vertAlign w:val="subscript"/>
        </w:rPr>
        <w:t>2</w:t>
      </w:r>
      <w:r>
        <w:rPr>
          <w:rFonts w:hint="eastAsia"/>
          <w:sz w:val="24"/>
        </w:rPr>
        <w:t>反应生成HCl和硫酸钡，则B可能为HCl，D、F均为碱，且D能生F，则F可能为NaOH,G能与氯化钡生成硫酸钡和氯化铜，则H可能为CuCl</w:t>
      </w:r>
      <w:r>
        <w:rPr>
          <w:rFonts w:hint="eastAsia"/>
          <w:sz w:val="24"/>
          <w:vertAlign w:val="subscript"/>
        </w:rPr>
        <w:t>2</w:t>
      </w:r>
      <w:r>
        <w:rPr>
          <w:rFonts w:hint="eastAsia"/>
          <w:sz w:val="24"/>
        </w:rPr>
        <w:t>，验证无误，推导正确。</w:t>
      </w:r>
    </w:p>
    <w:p>
      <w:pPr>
        <w:spacing w:line="312" w:lineRule="auto"/>
      </w:pPr>
      <w:r>
        <w:rPr>
          <w:rFonts w:hint="eastAsia"/>
          <w:sz w:val="24"/>
        </w:rPr>
        <w:t>【详解】</w:t>
      </w:r>
    </w:p>
    <w:p>
      <w:pPr>
        <w:spacing w:line="312" w:lineRule="auto"/>
      </w:pPr>
      <w:r>
        <w:rPr>
          <w:rFonts w:hint="eastAsia"/>
          <w:sz w:val="24"/>
        </w:rPr>
        <w:t>（1）G 用于配制“波尔多液”，溶液显蓝色，则G为CuSO</w:t>
      </w:r>
      <w:r>
        <w:rPr>
          <w:rFonts w:hint="eastAsia"/>
          <w:sz w:val="24"/>
          <w:vertAlign w:val="subscript"/>
        </w:rPr>
        <w:t>4</w:t>
      </w:r>
      <w:r>
        <w:rPr>
          <w:rFonts w:hint="eastAsia"/>
          <w:sz w:val="24"/>
        </w:rPr>
        <w:t>；</w:t>
      </w:r>
    </w:p>
    <w:p>
      <w:pPr>
        <w:spacing w:line="312" w:lineRule="auto"/>
      </w:pPr>
      <w:r>
        <w:rPr>
          <w:rFonts w:hint="eastAsia"/>
          <w:sz w:val="24"/>
        </w:rPr>
        <w:t>（2）C为H</w:t>
      </w:r>
      <w:r>
        <w:rPr>
          <w:rFonts w:hint="eastAsia"/>
          <w:sz w:val="24"/>
          <w:vertAlign w:val="subscript"/>
        </w:rPr>
        <w:t>2</w:t>
      </w:r>
      <w:r>
        <w:rPr>
          <w:rFonts w:hint="eastAsia"/>
          <w:sz w:val="24"/>
        </w:rPr>
        <w:t>O, H</w:t>
      </w:r>
      <w:r>
        <w:rPr>
          <w:rFonts w:hint="eastAsia"/>
          <w:sz w:val="24"/>
          <w:vertAlign w:val="subscript"/>
        </w:rPr>
        <w:t>2</w:t>
      </w:r>
      <w:r>
        <w:rPr>
          <w:rFonts w:hint="eastAsia"/>
          <w:sz w:val="24"/>
        </w:rPr>
        <w:t>O与CaO反应生成氢氧化钙，实验现象为固体减少，放出大量的热；</w:t>
      </w:r>
    </w:p>
    <w:p>
      <w:pPr>
        <w:spacing w:line="312" w:lineRule="auto"/>
      </w:pPr>
      <w:r>
        <w:rPr>
          <w:rFonts w:hint="eastAsia"/>
          <w:sz w:val="24"/>
        </w:rPr>
        <w:t>（3）由上述分析可知A→B：H</w:t>
      </w:r>
      <w:r>
        <w:rPr>
          <w:rFonts w:hint="eastAsia"/>
          <w:sz w:val="24"/>
          <w:vertAlign w:val="subscript"/>
        </w:rPr>
        <w:t>2</w:t>
      </w:r>
      <w:r>
        <w:rPr>
          <w:rFonts w:hint="eastAsia"/>
          <w:sz w:val="24"/>
        </w:rPr>
        <w:t>SO</w:t>
      </w:r>
      <w:r>
        <w:rPr>
          <w:rFonts w:hint="eastAsia"/>
          <w:sz w:val="24"/>
          <w:vertAlign w:val="subscript"/>
        </w:rPr>
        <w:t>4</w:t>
      </w:r>
      <w:r>
        <w:rPr>
          <w:rFonts w:hint="eastAsia"/>
          <w:sz w:val="24"/>
        </w:rPr>
        <w:t>+BaCl</w:t>
      </w:r>
      <w:r>
        <w:rPr>
          <w:rFonts w:hint="eastAsia"/>
          <w:sz w:val="24"/>
          <w:vertAlign w:val="subscript"/>
        </w:rPr>
        <w:t>2</w:t>
      </w:r>
      <w:r>
        <w:rPr>
          <w:rFonts w:hint="eastAsia"/>
          <w:sz w:val="24"/>
        </w:rPr>
        <w:t> =BaSO</w:t>
      </w:r>
      <w:r>
        <w:rPr>
          <w:rFonts w:hint="eastAsia"/>
          <w:sz w:val="24"/>
          <w:vertAlign w:val="subscript"/>
        </w:rPr>
        <w:t>4</w:t>
      </w:r>
      <w:r>
        <w:rPr>
          <w:rFonts w:hint="eastAsia"/>
          <w:sz w:val="24"/>
        </w:rPr>
        <w:t>+2HCl;</w:t>
      </w:r>
    </w:p>
    <w:p>
      <w:pPr>
        <w:spacing w:line="312" w:lineRule="auto"/>
      </w:pPr>
      <w:r>
        <w:rPr>
          <w:rFonts w:hint="eastAsia"/>
          <w:sz w:val="24"/>
        </w:rPr>
        <w:t>G→H：CuSO</w:t>
      </w:r>
      <w:r>
        <w:rPr>
          <w:rFonts w:hint="eastAsia"/>
          <w:sz w:val="24"/>
          <w:vertAlign w:val="subscript"/>
        </w:rPr>
        <w:t>4</w:t>
      </w:r>
      <w:r>
        <w:rPr>
          <w:rFonts w:hint="eastAsia"/>
          <w:sz w:val="24"/>
        </w:rPr>
        <w:t>+BaCl</w:t>
      </w:r>
      <w:r>
        <w:rPr>
          <w:rFonts w:hint="eastAsia"/>
          <w:sz w:val="24"/>
          <w:vertAlign w:val="subscript"/>
        </w:rPr>
        <w:t>2</w:t>
      </w:r>
      <w:r>
        <w:rPr>
          <w:rFonts w:hint="eastAsia"/>
          <w:sz w:val="24"/>
        </w:rPr>
        <w:t>= BaSO</w:t>
      </w:r>
      <w:r>
        <w:rPr>
          <w:rFonts w:hint="eastAsia"/>
          <w:sz w:val="24"/>
          <w:vertAlign w:val="subscript"/>
        </w:rPr>
        <w:t>4</w:t>
      </w:r>
      <w:r>
        <w:rPr>
          <w:rFonts w:hint="eastAsia"/>
          <w:sz w:val="24"/>
        </w:rPr>
        <w:t>+CuCl</w:t>
      </w:r>
      <w:r>
        <w:rPr>
          <w:rFonts w:hint="eastAsia"/>
          <w:sz w:val="24"/>
          <w:vertAlign w:val="subscript"/>
        </w:rPr>
        <w:t>2</w:t>
      </w:r>
      <w:r>
        <w:rPr>
          <w:rFonts w:hint="eastAsia"/>
          <w:sz w:val="24"/>
        </w:rPr>
        <w:t>;</w:t>
      </w:r>
    </w:p>
    <w:p>
      <w:pPr>
        <w:spacing w:line="312" w:lineRule="auto"/>
      </w:pPr>
      <w:r>
        <w:rPr>
          <w:rFonts w:hint="eastAsia"/>
          <w:sz w:val="24"/>
        </w:rPr>
        <w:t>（2）上述物质中不含有单质，故反应一定不包含置换反应。</w:t>
      </w:r>
    </w:p>
    <w:p>
      <w:pPr>
        <w:spacing w:line="312" w:lineRule="auto"/>
      </w:pPr>
      <w:r>
        <w:rPr>
          <w:rFonts w:hint="eastAsia"/>
          <w:color w:val="0000FF"/>
          <w:sz w:val="24"/>
        </w:rPr>
        <w:t>19．</w:t>
      </w:r>
      <w:r>
        <w:rPr>
          <w:rFonts w:hint="eastAsia"/>
          <w:sz w:val="24"/>
        </w:rPr>
        <w:t>A、B、C、D、E、F、G都是初中化学学过的物质。其中A是一种有毒气体，B、D均为黑色固体。他们之间有如图的转化关系，→其中表示生成关系，﹣表示两者相互反应。</w:t>
      </w:r>
    </w:p>
    <w:p>
      <w:pPr/>
      <w:r>
        <w:drawing>
          <wp:inline distT="0" distB="0" distL="0" distR="0">
            <wp:extent cx="2971800" cy="933450"/>
            <wp:effectExtent l="0" t="0" r="0" b="0"/>
            <wp:docPr id="41" name="" descr=""/>
            <wp:cNvGraphicFramePr>
              <a:graphicFrameLocks noChangeAspect="true"/>
            </wp:cNvGraphicFramePr>
            <a:graphic>
              <a:graphicData uri="http://schemas.openxmlformats.org/drawingml/2006/picture">
                <pic:pic>
                  <pic:nvPicPr>
                    <pic:cNvPr id="42" name=""/>
                    <pic:cNvPicPr/>
                  </pic:nvPicPr>
                  <pic:blipFill>
                    <a:blip r:embed="rId23"/>
                    <a:stretch>
                      <a:fillRect/>
                    </a:stretch>
                  </pic:blipFill>
                  <pic:spPr>
                    <a:xfrm>
                      <a:off x="0" y="0"/>
                      <a:ext cx="2971800" cy="933450"/>
                    </a:xfrm>
                    <a:prstGeom prst="rect">
                      <a:avLst/>
                    </a:prstGeom>
                  </pic:spPr>
                </pic:pic>
              </a:graphicData>
            </a:graphic>
          </wp:inline>
        </w:drawing>
      </w:r>
    </w:p>
    <w:p>
      <w:pPr>
        <w:spacing w:line="312" w:lineRule="auto"/>
      </w:pPr>
      <w:r>
        <w:rPr>
          <w:rFonts w:hint="eastAsia"/>
          <w:sz w:val="24"/>
        </w:rPr>
        <w:t>（1）D物质是_____ E物质是_____。</w:t>
      </w:r>
    </w:p>
    <w:p>
      <w:pPr>
        <w:spacing w:line="312" w:lineRule="auto"/>
      </w:pPr>
      <w:r>
        <w:rPr>
          <w:rFonts w:hint="eastAsia"/>
          <w:sz w:val="24"/>
        </w:rPr>
        <w:t>（2）写出A→B的化学方程式_____。</w:t>
      </w:r>
    </w:p>
    <w:p>
      <w:pPr>
        <w:spacing w:line="312" w:lineRule="auto"/>
      </w:pPr>
      <w:r>
        <w:rPr>
          <w:rFonts w:hint="eastAsia"/>
          <w:sz w:val="24"/>
        </w:rPr>
        <w:t>（3）写出B→C的化学方程式_____。</w:t>
      </w:r>
    </w:p>
    <w:p>
      <w:pPr>
        <w:spacing w:line="312" w:lineRule="auto"/>
      </w:pPr>
      <w:r>
        <w:rPr>
          <w:rFonts w:hint="eastAsia"/>
          <w:sz w:val="24"/>
        </w:rPr>
        <w:t>【答案】氧化铜    硫酸铜    3CO+Fe</w:t>
      </w:r>
      <w:r>
        <w:rPr>
          <w:rFonts w:hint="eastAsia"/>
          <w:sz w:val="24"/>
          <w:vertAlign w:val="subscript"/>
        </w:rPr>
        <w:t>2</w:t>
      </w:r>
      <w:r>
        <w:rPr>
          <w:rFonts w:hint="eastAsia"/>
          <w:sz w:val="24"/>
        </w:rPr>
        <w:t>O</w:t>
      </w:r>
      <w:r>
        <w:rPr>
          <w:rFonts w:hint="eastAsia"/>
          <w:sz w:val="24"/>
          <w:vertAlign w:val="subscript"/>
        </w:rPr>
        <w:t>3</w:t>
      </w:r>
      <w:r>
        <w:rPr>
          <w:rFonts w:hint="eastAsia"/>
          <w:sz w:val="24"/>
        </w:rPr>
        <w:t>2Fe+3CO</w:t>
      </w:r>
      <w:r>
        <w:rPr>
          <w:rFonts w:hint="eastAsia"/>
          <w:sz w:val="24"/>
          <w:vertAlign w:val="subscript"/>
        </w:rPr>
        <w:t>2</w:t>
      </w:r>
      <w:r>
        <w:rPr>
          <w:rFonts w:hint="eastAsia"/>
          <w:sz w:val="24"/>
        </w:rPr>
        <w:t>    Fe+CuSO</w:t>
      </w:r>
      <w:r>
        <w:rPr>
          <w:rFonts w:hint="eastAsia"/>
          <w:sz w:val="24"/>
          <w:vertAlign w:val="subscript"/>
        </w:rPr>
        <w:t>4</w:t>
      </w:r>
      <w:r>
        <w:rPr>
          <w:rFonts w:hint="eastAsia"/>
          <w:sz w:val="24"/>
        </w:rPr>
        <w:t>═FeSO</w:t>
      </w:r>
      <w:r>
        <w:rPr>
          <w:rFonts w:hint="eastAsia"/>
          <w:sz w:val="24"/>
          <w:vertAlign w:val="subscript"/>
        </w:rPr>
        <w:t>4</w:t>
      </w:r>
      <w:r>
        <w:rPr>
          <w:rFonts w:hint="eastAsia"/>
          <w:sz w:val="24"/>
        </w:rPr>
        <w:t>+Cu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根据A、B、C、D、E、F、G都是初中化学学过的物质，根据图可知：F和澄清石灰水反应会生成沉淀I，所以F是二氧化碳，G就是碳酸钙，A和氧气反应会生成二氧化碳，而A是一种有毒气体，所以A是一氧化碳；B、D均为黑色固体，一氧化碳和氧化铁反应会生成黑色固体B，所以B是铁；根据图可推测：黑色固体D是氧化铜，C就是铜，铜和氧气反应生成氧化铜D，氧化铜和硫酸反应生成硫酸铜和水，所以E是硫酸铜，代入检验，符合题意。</w:t>
      </w:r>
    </w:p>
    <w:p>
      <w:pPr>
        <w:spacing w:line="312" w:lineRule="auto"/>
      </w:pPr>
      <w:r>
        <w:rPr>
          <w:rFonts w:hint="eastAsia"/>
          <w:sz w:val="24"/>
        </w:rPr>
        <w:t>【详解】</w:t>
      </w:r>
    </w:p>
    <w:p>
      <w:pPr>
        <w:spacing w:line="312" w:lineRule="auto"/>
      </w:pPr>
      <w:r>
        <w:rPr>
          <w:rFonts w:hint="eastAsia"/>
          <w:sz w:val="24"/>
        </w:rPr>
        <w:t>（1）根据分析，D物质是氧化铜，E物质是硫酸铜。</w:t>
      </w:r>
    </w:p>
    <w:p>
      <w:pPr>
        <w:spacing w:line="312" w:lineRule="auto"/>
      </w:pPr>
      <w:r>
        <w:rPr>
          <w:rFonts w:hint="eastAsia"/>
          <w:sz w:val="24"/>
        </w:rPr>
        <w:t>（2）反应A→B，即一氧化碳与氧化铁反应，反应的化学方程式为：3CO+Fe</w:t>
      </w:r>
      <w:r>
        <w:rPr>
          <w:rFonts w:hint="eastAsia"/>
          <w:sz w:val="24"/>
          <w:vertAlign w:val="subscript"/>
        </w:rPr>
        <w:t>2</w:t>
      </w:r>
      <w:r>
        <w:rPr>
          <w:rFonts w:hint="eastAsia"/>
          <w:sz w:val="24"/>
        </w:rPr>
        <w:t>O</w:t>
      </w:r>
      <w:r>
        <w:rPr>
          <w:rFonts w:hint="eastAsia"/>
          <w:sz w:val="24"/>
          <w:vertAlign w:val="subscript"/>
        </w:rPr>
        <w:t>3</w:t>
      </w:r>
      <w:r>
        <w:rPr>
          <w:rFonts w:hint="eastAsia"/>
          <w:sz w:val="24"/>
        </w:rPr>
        <w:t>2Fe+3CO</w:t>
      </w:r>
      <w:r>
        <w:rPr>
          <w:rFonts w:hint="eastAsia"/>
          <w:sz w:val="24"/>
          <w:vertAlign w:val="subscript"/>
        </w:rPr>
        <w:t>2</w:t>
      </w:r>
      <w:r>
        <w:rPr>
          <w:rFonts w:hint="eastAsia"/>
          <w:sz w:val="24"/>
        </w:rPr>
        <w:t>。</w:t>
      </w:r>
    </w:p>
    <w:p>
      <w:pPr>
        <w:spacing w:line="312" w:lineRule="auto"/>
      </w:pPr>
      <w:r>
        <w:rPr>
          <w:rFonts w:hint="eastAsia"/>
          <w:sz w:val="24"/>
        </w:rPr>
        <w:t>（3）反应B→C，即铁与硫酸铜溶液反应，反应的化学方程式为：Fe+CuSO</w:t>
      </w:r>
      <w:r>
        <w:rPr>
          <w:rFonts w:hint="eastAsia"/>
          <w:sz w:val="24"/>
          <w:vertAlign w:val="subscript"/>
        </w:rPr>
        <w:t>4</w:t>
      </w:r>
      <w:r>
        <w:rPr>
          <w:rFonts w:hint="eastAsia"/>
          <w:sz w:val="24"/>
        </w:rPr>
        <w:t>═FeSO</w:t>
      </w:r>
      <w:r>
        <w:rPr>
          <w:rFonts w:hint="eastAsia"/>
          <w:sz w:val="24"/>
          <w:vertAlign w:val="subscript"/>
        </w:rPr>
        <w:t>4</w:t>
      </w:r>
      <w:r>
        <w:rPr>
          <w:rFonts w:hint="eastAsia"/>
          <w:sz w:val="24"/>
        </w:rPr>
        <w:t>+Cu。</w:t>
      </w:r>
    </w:p>
    <w:p>
      <w:pPr>
        <w:spacing w:line="312" w:lineRule="auto"/>
      </w:pPr>
      <w:r>
        <w:rPr>
          <w:rFonts w:hint="eastAsia"/>
          <w:sz w:val="24"/>
        </w:rPr>
        <w:t>故答案为：</w:t>
      </w:r>
    </w:p>
    <w:p>
      <w:pPr>
        <w:spacing w:line="312" w:lineRule="auto"/>
      </w:pPr>
      <w:r>
        <w:rPr>
          <w:rFonts w:hint="eastAsia"/>
          <w:sz w:val="24"/>
        </w:rPr>
        <w:t>（1）氧化铜，硫酸铜。（2）3CO+Fe</w:t>
      </w:r>
      <w:r>
        <w:rPr>
          <w:rFonts w:hint="eastAsia"/>
          <w:sz w:val="24"/>
          <w:vertAlign w:val="subscript"/>
        </w:rPr>
        <w:t>2</w:t>
      </w:r>
      <w:r>
        <w:rPr>
          <w:rFonts w:hint="eastAsia"/>
          <w:sz w:val="24"/>
        </w:rPr>
        <w:t>O</w:t>
      </w:r>
      <w:r>
        <w:rPr>
          <w:rFonts w:hint="eastAsia"/>
          <w:sz w:val="24"/>
          <w:vertAlign w:val="subscript"/>
        </w:rPr>
        <w:t>3</w:t>
      </w:r>
      <w:r>
        <w:rPr>
          <w:rFonts w:hint="eastAsia"/>
          <w:sz w:val="24"/>
        </w:rPr>
        <w:t>2Fe+3CO</w:t>
      </w:r>
      <w:r>
        <w:rPr>
          <w:rFonts w:hint="eastAsia"/>
          <w:sz w:val="24"/>
          <w:vertAlign w:val="subscript"/>
        </w:rPr>
        <w:t>2</w:t>
      </w:r>
      <w:r>
        <w:rPr>
          <w:rFonts w:hint="eastAsia"/>
          <w:sz w:val="24"/>
        </w:rPr>
        <w:t>．（3）Fe+CuSO</w:t>
      </w:r>
      <w:r>
        <w:rPr>
          <w:rFonts w:hint="eastAsia"/>
          <w:sz w:val="24"/>
          <w:vertAlign w:val="subscript"/>
        </w:rPr>
        <w:t>4</w:t>
      </w:r>
      <w:r>
        <w:rPr>
          <w:rFonts w:hint="eastAsia"/>
          <w:sz w:val="24"/>
        </w:rPr>
        <w:t>═FeSO</w:t>
      </w:r>
      <w:r>
        <w:rPr>
          <w:rFonts w:hint="eastAsia"/>
          <w:sz w:val="24"/>
          <w:vertAlign w:val="subscript"/>
        </w:rPr>
        <w:t>4</w:t>
      </w:r>
      <w:r>
        <w:rPr>
          <w:rFonts w:hint="eastAsia"/>
          <w:sz w:val="24"/>
        </w:rPr>
        <w:t>+Cu。</w:t>
      </w:r>
    </w:p>
    <w:p>
      <w:pPr>
        <w:spacing w:line="312" w:lineRule="auto"/>
      </w:pPr>
      <w:r>
        <w:rPr>
          <w:rFonts w:hint="eastAsia"/>
          <w:color w:val="0000FF"/>
          <w:sz w:val="24"/>
        </w:rPr>
        <w:t>20．</w:t>
      </w:r>
      <w:r>
        <w:rPr>
          <w:rFonts w:hint="eastAsia"/>
          <w:sz w:val="24"/>
        </w:rPr>
        <w:t>A、B、C、D、E分别代表初中化学常见的五种物质，且A、B、C、D为四种不同类别的化合物（初中化学中常见的化合物类别为氧化物、酸、碱、盐），E物质可以用来改良酸性土壤，它们存在如图所示的转化关系，“→”表示可以向箭头所指方向一步转化，“—”表示两种物质之间可以发生反应（反应条件、部分反应物和生成物均已略去）。请回答下列问题：</w:t>
      </w:r>
    </w:p>
    <w:p>
      <w:pPr/>
      <w:r>
        <w:drawing>
          <wp:inline distT="0" distB="0" distL="0" distR="0">
            <wp:extent cx="1609725" cy="2057400"/>
            <wp:effectExtent l="0" t="0" r="0" b="0"/>
            <wp:docPr id="43" name="" descr=""/>
            <wp:cNvGraphicFramePr>
              <a:graphicFrameLocks noChangeAspect="true"/>
            </wp:cNvGraphicFramePr>
            <a:graphic>
              <a:graphicData uri="http://schemas.openxmlformats.org/drawingml/2006/picture">
                <pic:pic>
                  <pic:nvPicPr>
                    <pic:cNvPr id="44" name=""/>
                    <pic:cNvPicPr/>
                  </pic:nvPicPr>
                  <pic:blipFill>
                    <a:blip r:embed="rId24"/>
                    <a:stretch>
                      <a:fillRect/>
                    </a:stretch>
                  </pic:blipFill>
                  <pic:spPr>
                    <a:xfrm>
                      <a:off x="0" y="0"/>
                      <a:ext cx="2419350" cy="2057400"/>
                    </a:xfrm>
                    <a:prstGeom prst="rect">
                      <a:avLst/>
                    </a:prstGeom>
                  </pic:spPr>
                </pic:pic>
              </a:graphicData>
            </a:graphic>
          </wp:inline>
        </w:drawing>
      </w:r>
    </w:p>
    <w:p>
      <w:pPr>
        <w:spacing w:line="312" w:lineRule="auto"/>
      </w:pPr>
      <w:r>
        <w:rPr>
          <w:rFonts w:hint="eastAsia"/>
          <w:sz w:val="24"/>
        </w:rPr>
        <w:t>（1）E物质的俗名：_____；</w:t>
      </w:r>
    </w:p>
    <w:p>
      <w:pPr>
        <w:spacing w:line="312" w:lineRule="auto"/>
      </w:pPr>
      <w:r>
        <w:rPr>
          <w:rFonts w:hint="eastAsia"/>
          <w:sz w:val="24"/>
        </w:rPr>
        <w:t>（2）请写出C和D反应的化学方程式：_____。</w:t>
      </w:r>
    </w:p>
    <w:p>
      <w:pPr>
        <w:spacing w:line="312" w:lineRule="auto"/>
      </w:pPr>
      <w:r>
        <w:rPr>
          <w:rFonts w:hint="eastAsia"/>
          <w:sz w:val="24"/>
        </w:rPr>
        <w:t>【答案】熟石灰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A、B、C、D、E分别是初中化学中所学常见物质，E在农业上可用于改良酸性土壤，所以E是氢氧化钙，A、B、C、D分别属于不同类别的化合物（氧化物、酸、碱、盐），能和氢氧化钙反应的物质可以是酸、酸性氧化物、碳酸盐，所以ABC分别为其中一种，又因为AC之间可以相互转化，所以AC为碳酸盐和酸性氧化物，AD之间可以相互转化，且C既能和D反应也能和E反应，则C为二氧化碳，A为碳酸钠，D为氢氧化钠，那么B就是一种酸，代入转化关系，推导正确；</w:t>
      </w:r>
    </w:p>
    <w:p>
      <w:pPr>
        <w:spacing w:line="312" w:lineRule="auto"/>
      </w:pPr>
      <w:r>
        <w:rPr>
          <w:rFonts w:hint="eastAsia"/>
          <w:sz w:val="24"/>
        </w:rPr>
        <w:t>【详解】</w:t>
      </w:r>
    </w:p>
    <w:p>
      <w:pPr>
        <w:spacing w:line="312" w:lineRule="auto"/>
      </w:pPr>
      <w:r>
        <w:rPr>
          <w:rFonts w:hint="eastAsia"/>
          <w:sz w:val="24"/>
        </w:rPr>
        <w:t>（1）由分析可知E是氢氧化钙，俗称熟石灰；</w:t>
      </w:r>
    </w:p>
    <w:p>
      <w:pPr>
        <w:spacing w:line="312" w:lineRule="auto"/>
      </w:pPr>
      <w:r>
        <w:rPr>
          <w:rFonts w:hint="eastAsia"/>
          <w:sz w:val="24"/>
        </w:rPr>
        <w:t>（2）氢氧化钠和二氧化碳反应生成碳酸钠和水，方程式为；</w:t>
      </w:r>
    </w:p>
    <w:p>
      <w:pPr>
        <w:spacing w:line="312" w:lineRule="auto"/>
      </w:pPr>
      <w:r>
        <w:rPr>
          <w:rFonts w:hint="eastAsia"/>
          <w:sz w:val="24"/>
        </w:rPr>
        <w:t>【点睛】</w:t>
      </w:r>
    </w:p>
    <w:p>
      <w:pPr>
        <w:spacing w:line="312" w:lineRule="auto"/>
      </w:pPr>
      <w:r>
        <w:rPr>
          <w:rFonts w:hint="eastAsia"/>
          <w:sz w:val="24"/>
        </w:rPr>
        <w:t>在解此类题时，首先将题中有特征的物质推出，然后结合推出的物质和题中的转化关系推导剩余的物质，最后将推出的各种物质代入转化关系中进行验证即可．</w:t>
      </w:r>
    </w:p>
    <w:p>
      <w:pPr>
        <w:spacing w:line="312" w:lineRule="auto"/>
      </w:pPr>
      <w:r>
        <w:rPr>
          <w:rFonts w:hint="eastAsia"/>
          <w:color w:val="0000FF"/>
          <w:sz w:val="24"/>
        </w:rPr>
        <w:t>21．</w:t>
      </w:r>
      <w:r>
        <w:rPr>
          <w:rFonts w:hint="eastAsia"/>
          <w:sz w:val="24"/>
        </w:rPr>
        <w:t>A、B、C、D为初中化学常见的四种物质，它们之间有如图所示的转化和反应关系（“→”表示某一种物质经一步反应可转化为另一种物质，“—”表示相连两物质能发生化学反应，部分反应物、生成物及反应条件已略去） </w:t>
      </w:r>
    </w:p>
    <w:p>
      <w:pPr/>
      <w:r>
        <w:drawing>
          <wp:inline distT="0" distB="0" distL="0" distR="0">
            <wp:extent cx="1666875" cy="1047750"/>
            <wp:effectExtent l="0" t="0" r="0" b="0"/>
            <wp:docPr id="45" name="" descr=""/>
            <wp:cNvGraphicFramePr>
              <a:graphicFrameLocks noChangeAspect="true"/>
            </wp:cNvGraphicFramePr>
            <a:graphic>
              <a:graphicData uri="http://schemas.openxmlformats.org/drawingml/2006/picture">
                <pic:pic>
                  <pic:nvPicPr>
                    <pic:cNvPr id="46" name=""/>
                    <pic:cNvPicPr/>
                  </pic:nvPicPr>
                  <pic:blipFill>
                    <a:blip r:embed="rId25"/>
                    <a:stretch>
                      <a:fillRect/>
                    </a:stretch>
                  </pic:blipFill>
                  <pic:spPr>
                    <a:xfrm>
                      <a:off x="0" y="0"/>
                      <a:ext cx="2333625" cy="1047750"/>
                    </a:xfrm>
                    <a:prstGeom prst="rect">
                      <a:avLst/>
                    </a:prstGeom>
                  </pic:spPr>
                </pic:pic>
              </a:graphicData>
            </a:graphic>
          </wp:inline>
        </w:drawing>
      </w:r>
    </w:p>
    <w:p>
      <w:pPr>
        <w:spacing w:line="312" w:lineRule="auto"/>
      </w:pPr>
      <w:r>
        <w:rPr>
          <w:rFonts w:hint="eastAsia"/>
          <w:sz w:val="24"/>
        </w:rPr>
        <w:t>（1）若A、B含有相同的元素组成，且常温下，A、B、D均为无色气体，C为紫红色固体，则D为____________；写出A→B反应的化学方程式____________；</w:t>
      </w:r>
    </w:p>
    <w:p>
      <w:pPr>
        <w:spacing w:line="312" w:lineRule="auto"/>
      </w:pPr>
      <w:r>
        <w:rPr>
          <w:rFonts w:hint="eastAsia"/>
          <w:sz w:val="24"/>
        </w:rPr>
        <w:t>（2）若A、B、C、D为四种不同类别的化合物，C在工业上广泛用于制取肥皂，以及石油、造纸、纺织等工业，也存在于炉具清洁剂中，且BC之间存在“BC”相互转化的关系；则A为____________；写出B→C反应的化学方程____________。</w:t>
      </w:r>
    </w:p>
    <w:p>
      <w:pPr>
        <w:spacing w:line="312" w:lineRule="auto"/>
      </w:pPr>
      <w:r>
        <w:rPr>
          <w:rFonts w:hint="eastAsia"/>
          <w:sz w:val="24"/>
        </w:rPr>
        <w:t>【答案】O</w:t>
      </w:r>
      <w:r>
        <w:rPr>
          <w:rFonts w:hint="eastAsia"/>
          <w:sz w:val="24"/>
          <w:vertAlign w:val="subscript"/>
        </w:rPr>
        <w:t>2</w:t>
      </w:r>
      <w:r>
        <w:rPr>
          <w:rFonts w:hint="eastAsia"/>
          <w:sz w:val="24"/>
        </w:rPr>
        <w:t>    CO</w:t>
      </w:r>
      <w:r>
        <w:rPr>
          <w:rFonts w:hint="eastAsia"/>
          <w:sz w:val="24"/>
          <w:vertAlign w:val="subscript"/>
        </w:rPr>
        <w:t>2</w:t>
      </w:r>
      <w:r>
        <w:rPr>
          <w:rFonts w:hint="eastAsia"/>
          <w:sz w:val="24"/>
        </w:rPr>
        <w:t>+C2CO    CO₂    Na</w:t>
      </w:r>
      <w:r>
        <w:rPr>
          <w:rFonts w:hint="eastAsia"/>
          <w:sz w:val="24"/>
          <w:vertAlign w:val="subscript"/>
        </w:rPr>
        <w:t>2</w:t>
      </w:r>
      <w:r>
        <w:rPr>
          <w:rFonts w:hint="eastAsia"/>
          <w:sz w:val="24"/>
        </w:rPr>
        <w:t>CO</w:t>
      </w:r>
      <w:r>
        <w:rPr>
          <w:rFonts w:hint="eastAsia"/>
          <w:sz w:val="24"/>
          <w:vertAlign w:val="subscript"/>
        </w:rPr>
        <w:t>3</w:t>
      </w:r>
      <w:r>
        <w:rPr>
          <w:rFonts w:hint="eastAsia"/>
          <w:sz w:val="24"/>
        </w:rPr>
        <w:t>+ Ca（OH）₂=CaCO</w:t>
      </w:r>
      <w:r>
        <w:rPr>
          <w:rFonts w:hint="eastAsia"/>
          <w:sz w:val="24"/>
          <w:vertAlign w:val="subscript"/>
        </w:rPr>
        <w:t>3</w:t>
      </w:r>
      <w:r>
        <w:rPr>
          <w:rFonts w:hint="eastAsia"/>
          <w:sz w:val="24"/>
        </w:rPr>
        <w:t>↓ +2NaOH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1）C为紫红色固体.则C为铜；A、B为相同的元素组成的气体，且气体B发生化学反应后能生成C（铜），所以B为一氧化碳，A为二氧化碳；D为气体，且气体D发生化学反应后能生成C（铜）、B（一氧化碳），所以可推断D为氧气。</w:t>
      </w:r>
    </w:p>
    <w:p>
      <w:pPr>
        <w:spacing w:line="312" w:lineRule="auto"/>
      </w:pPr>
      <w:r>
        <w:rPr>
          <w:rFonts w:hint="eastAsia"/>
          <w:sz w:val="24"/>
        </w:rPr>
        <w:t>（2）C在工业上广泛用于制取肥皂，以及石油、造纸、纺织等工业，也存在于炉具清洁剂中，所以C为氢氧化钠；BC之间存在相互转化的关系，根据氢氧化钠的化学性质，可推知B为碳酸钠；A、B、C、D为四种不同类别的化合物，A、B之间存在“A B ”相互转化的关系，根据氢氧化钠的化学性质，可推知A为二氧化碳；A、B、C、D为四种不同类别的化合物，D既能与C（氢氧化钠）反应，也能与B（碳酸钠），则D应为酸。</w:t>
      </w:r>
    </w:p>
    <w:p>
      <w:pPr>
        <w:spacing w:line="312" w:lineRule="auto"/>
      </w:pPr>
      <w:r>
        <w:rPr>
          <w:rFonts w:hint="eastAsia"/>
          <w:sz w:val="24"/>
        </w:rPr>
        <w:t>【详解】</w:t>
      </w:r>
    </w:p>
    <w:p>
      <w:pPr>
        <w:spacing w:line="312" w:lineRule="auto"/>
      </w:pPr>
      <w:r>
        <w:rPr>
          <w:rFonts w:hint="eastAsia"/>
          <w:sz w:val="24"/>
        </w:rPr>
        <w:t>（1）由上述分析可知，气体D为氧气，其化学式为O</w:t>
      </w:r>
      <w:r>
        <w:rPr>
          <w:rFonts w:hint="eastAsia"/>
          <w:sz w:val="24"/>
          <w:vertAlign w:val="subscript"/>
        </w:rPr>
        <w:t>2</w:t>
      </w:r>
      <w:r>
        <w:rPr>
          <w:rFonts w:hint="eastAsia"/>
          <w:sz w:val="24"/>
        </w:rPr>
        <w:t>，故填O</w:t>
      </w:r>
      <w:r>
        <w:rPr>
          <w:rFonts w:hint="eastAsia"/>
          <w:sz w:val="24"/>
          <w:vertAlign w:val="subscript"/>
        </w:rPr>
        <w:t>2</w:t>
      </w:r>
      <w:r>
        <w:rPr>
          <w:rFonts w:hint="eastAsia"/>
          <w:sz w:val="24"/>
        </w:rPr>
        <w:t>；</w:t>
      </w:r>
    </w:p>
    <w:p>
      <w:pPr>
        <w:spacing w:line="312" w:lineRule="auto"/>
      </w:pPr>
      <w:r>
        <w:rPr>
          <w:rFonts w:hint="eastAsia"/>
          <w:sz w:val="24"/>
        </w:rPr>
        <w:t>由分析可知，A→B反应是二氧化碳与碳在高温的条件下反应生成一氧化碳，故反应的化学方程式写为：CO</w:t>
      </w:r>
      <w:r>
        <w:rPr>
          <w:rFonts w:hint="eastAsia"/>
          <w:sz w:val="24"/>
          <w:vertAlign w:val="subscript"/>
        </w:rPr>
        <w:t>2</w:t>
      </w:r>
      <w:r>
        <w:rPr>
          <w:rFonts w:hint="eastAsia"/>
          <w:sz w:val="24"/>
        </w:rPr>
        <w:t>+C2CO。</w:t>
      </w:r>
    </w:p>
    <w:p>
      <w:pPr>
        <w:spacing w:line="312" w:lineRule="auto"/>
      </w:pPr>
      <w:r>
        <w:rPr>
          <w:rFonts w:hint="eastAsia"/>
          <w:sz w:val="24"/>
        </w:rPr>
        <w:t>（2）由分析可知，A为二氧化碳，其化学式为CO</w:t>
      </w:r>
      <w:r>
        <w:rPr>
          <w:rFonts w:hint="eastAsia"/>
          <w:sz w:val="24"/>
          <w:vertAlign w:val="subscript"/>
        </w:rPr>
        <w:t>2</w:t>
      </w:r>
      <w:r>
        <w:rPr>
          <w:rFonts w:hint="eastAsia"/>
          <w:sz w:val="24"/>
        </w:rPr>
        <w:t>，故填CO</w:t>
      </w:r>
      <w:r>
        <w:rPr>
          <w:rFonts w:hint="eastAsia"/>
          <w:sz w:val="24"/>
          <w:vertAlign w:val="subscript"/>
        </w:rPr>
        <w:t>2</w:t>
      </w:r>
      <w:r>
        <w:rPr>
          <w:rFonts w:hint="eastAsia"/>
          <w:sz w:val="24"/>
        </w:rPr>
        <w:t>；</w:t>
      </w:r>
    </w:p>
    <w:p>
      <w:pPr>
        <w:spacing w:line="312" w:lineRule="auto"/>
      </w:pPr>
      <w:r>
        <w:rPr>
          <w:rFonts w:hint="eastAsia"/>
          <w:sz w:val="24"/>
        </w:rPr>
        <w:t>B→C反应是碳酸钠与氢氧化钙反应生成碳酸钙沉淀和氢氧化钠，故反应的化学方程式写为：Na</w:t>
      </w:r>
      <w:r>
        <w:rPr>
          <w:rFonts w:hint="eastAsia"/>
          <w:sz w:val="24"/>
          <w:vertAlign w:val="subscript"/>
        </w:rPr>
        <w:t>2</w:t>
      </w:r>
      <w:r>
        <w:rPr>
          <w:rFonts w:hint="eastAsia"/>
          <w:sz w:val="24"/>
        </w:rPr>
        <w:t>CO</w:t>
      </w:r>
      <w:r>
        <w:rPr>
          <w:rFonts w:hint="eastAsia"/>
          <w:sz w:val="24"/>
          <w:vertAlign w:val="subscript"/>
        </w:rPr>
        <w:t>3</w:t>
      </w:r>
      <w:r>
        <w:rPr>
          <w:rFonts w:hint="eastAsia"/>
          <w:sz w:val="24"/>
        </w:rPr>
        <w:t>+ Ca（OH）₂=CaCO</w:t>
      </w:r>
      <w:r>
        <w:rPr>
          <w:rFonts w:hint="eastAsia"/>
          <w:sz w:val="24"/>
          <w:vertAlign w:val="subscript"/>
        </w:rPr>
        <w:t>3</w:t>
      </w:r>
      <w:r>
        <w:rPr>
          <w:rFonts w:hint="eastAsia"/>
          <w:sz w:val="24"/>
        </w:rPr>
        <w:t>↓ +2NaOH</w:t>
      </w:r>
    </w:p>
    <w:p>
      <w:pPr>
        <w:spacing w:line="312" w:lineRule="auto"/>
      </w:pPr>
      <w:r>
        <w:rPr>
          <w:rFonts w:hint="eastAsia"/>
          <w:sz w:val="24"/>
        </w:rPr>
        <w:t>。</w:t>
      </w:r>
    </w:p>
    <w:p>
      <w:pPr>
        <w:spacing w:line="312" w:lineRule="auto"/>
      </w:pPr>
      <w:r>
        <w:rPr>
          <w:rFonts w:hint="eastAsia"/>
          <w:color w:val="0000FF"/>
          <w:sz w:val="24"/>
        </w:rPr>
        <w:t>22．</w:t>
      </w:r>
      <w:r>
        <w:rPr>
          <w:rFonts w:hint="eastAsia"/>
          <w:sz w:val="24"/>
        </w:rPr>
        <w:t>请你细心阅读下列物质之间的相互关系，然后回答下列问题：</w:t>
      </w:r>
    </w:p>
    <w:p>
      <w:pPr/>
      <w:r>
        <w:drawing>
          <wp:inline distT="0" distB="0" distL="0" distR="0">
            <wp:extent cx="4772025" cy="2419574"/>
            <wp:effectExtent l="0" t="0" r="0" b="0"/>
            <wp:docPr id="47" name="" descr=""/>
            <wp:cNvGraphicFramePr>
              <a:graphicFrameLocks noChangeAspect="true"/>
            </wp:cNvGraphicFramePr>
            <a:graphic>
              <a:graphicData uri="http://schemas.openxmlformats.org/drawingml/2006/picture">
                <pic:pic>
                  <pic:nvPicPr>
                    <pic:cNvPr id="48" name=""/>
                    <pic:cNvPicPr/>
                  </pic:nvPicPr>
                  <pic:blipFill>
                    <a:blip r:embed="rId26"/>
                    <a:stretch>
                      <a:fillRect/>
                    </a:stretch>
                  </pic:blipFill>
                  <pic:spPr>
                    <a:xfrm>
                      <a:off x="0" y="0"/>
                      <a:ext cx="5732145" cy="2419574"/>
                    </a:xfrm>
                    <a:prstGeom prst="rect">
                      <a:avLst/>
                    </a:prstGeom>
                  </pic:spPr>
                </pic:pic>
              </a:graphicData>
            </a:graphic>
          </wp:inline>
        </w:drawing>
      </w:r>
    </w:p>
    <w:p>
      <w:pPr>
        <w:spacing w:line="312" w:lineRule="auto"/>
      </w:pPr>
      <w:r>
        <w:rPr>
          <w:rFonts w:hint="eastAsia"/>
          <w:sz w:val="24"/>
        </w:rPr>
        <w:t>（1）请你根据上述关系图写出下列物质的化学式： A____ E____ G_____。</w:t>
      </w:r>
    </w:p>
    <w:p>
      <w:pPr>
        <w:spacing w:line="312" w:lineRule="auto"/>
      </w:pPr>
      <w:r>
        <w:rPr>
          <w:rFonts w:hint="eastAsia"/>
          <w:sz w:val="24"/>
        </w:rPr>
        <w:t>（2）写出上述关系图中②、④两步所发生反应的化学方程式，并注明反应基本类型。②__________基本反应类型_________，④__________基本反应类型__________。</w:t>
      </w:r>
    </w:p>
    <w:p>
      <w:pPr>
        <w:spacing w:line="312" w:lineRule="auto"/>
      </w:pPr>
      <w:r>
        <w:rPr>
          <w:rFonts w:hint="eastAsia"/>
          <w:sz w:val="24"/>
        </w:rPr>
        <w:t>【答案】KMnO</w:t>
      </w:r>
      <w:r>
        <w:rPr>
          <w:rFonts w:hint="eastAsia"/>
          <w:sz w:val="24"/>
          <w:vertAlign w:val="subscript"/>
        </w:rPr>
        <w:t>4</w:t>
      </w:r>
      <w:r>
        <w:rPr>
          <w:rFonts w:hint="eastAsia"/>
          <w:sz w:val="24"/>
        </w:rPr>
        <w:t>    H</w:t>
      </w:r>
      <w:r>
        <w:rPr>
          <w:rFonts w:hint="eastAsia"/>
          <w:sz w:val="24"/>
          <w:vertAlign w:val="subscript"/>
        </w:rPr>
        <w:t>2</w:t>
      </w:r>
      <w:r>
        <w:rPr>
          <w:rFonts w:hint="eastAsia"/>
          <w:sz w:val="24"/>
        </w:rPr>
        <w:t>O</w:t>
      </w:r>
      <w:r>
        <w:rPr>
          <w:rFonts w:hint="eastAsia"/>
          <w:sz w:val="24"/>
          <w:vertAlign w:val="subscript"/>
        </w:rPr>
        <w:t>2</w:t>
      </w:r>
      <w:r>
        <w:rPr>
          <w:rFonts w:hint="eastAsia"/>
          <w:sz w:val="24"/>
        </w:rPr>
        <w:t>    H</w:t>
      </w:r>
      <w:r>
        <w:rPr>
          <w:rFonts w:hint="eastAsia"/>
          <w:sz w:val="24"/>
          <w:vertAlign w:val="subscript"/>
        </w:rPr>
        <w:t>2</w:t>
      </w:r>
      <w:r>
        <w:rPr>
          <w:rFonts w:hint="eastAsia"/>
          <w:sz w:val="24"/>
        </w:rPr>
        <w:t>        分解反应        化合反应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根据固体颜色，暗紫色固体，则A是高锰酸钾；气体D为氧气；黑色粉末C为二氧化锰；反应②中加液体E，又生成了氧气，则E是过氧化氢；那么F是水；“通电条件”在初中阶段，只有水的电解涉及该反应条件，则G是氢气，气体N能使澄清石灰水变浑浊，则N是二氧化碳；则M是碳；代入验证，推理合理。</w:t>
      </w:r>
    </w:p>
    <w:p>
      <w:pPr>
        <w:spacing w:line="312" w:lineRule="auto"/>
      </w:pPr>
      <w:r>
        <w:rPr>
          <w:rFonts w:hint="eastAsia"/>
          <w:sz w:val="24"/>
        </w:rPr>
        <w:t>【详解】</w:t>
      </w:r>
    </w:p>
    <w:p>
      <w:pPr>
        <w:spacing w:line="312" w:lineRule="auto"/>
      </w:pPr>
      <w:r>
        <w:rPr>
          <w:rFonts w:hint="eastAsia"/>
          <w:sz w:val="24"/>
        </w:rPr>
        <w:t>（1）根据推断过程： A是高锰酸钾，E是过氧化氢，G是氢气，故填：KMnO</w:t>
      </w:r>
      <w:r>
        <w:rPr>
          <w:rFonts w:hint="eastAsia"/>
          <w:sz w:val="24"/>
          <w:vertAlign w:val="subscript"/>
        </w:rPr>
        <w:t>4</w:t>
      </w:r>
      <w:r>
        <w:rPr>
          <w:rFonts w:hint="eastAsia"/>
          <w:sz w:val="24"/>
        </w:rPr>
        <w:t>，H</w:t>
      </w:r>
      <w:r>
        <w:rPr>
          <w:rFonts w:hint="eastAsia"/>
          <w:sz w:val="24"/>
          <w:vertAlign w:val="subscript"/>
        </w:rPr>
        <w:t>2</w:t>
      </w:r>
      <w:r>
        <w:rPr>
          <w:rFonts w:hint="eastAsia"/>
          <w:sz w:val="24"/>
        </w:rPr>
        <w:t>O</w:t>
      </w:r>
      <w:r>
        <w:rPr>
          <w:rFonts w:hint="eastAsia"/>
          <w:sz w:val="24"/>
          <w:vertAlign w:val="subscript"/>
        </w:rPr>
        <w:t>2</w:t>
      </w:r>
      <w:r>
        <w:rPr>
          <w:rFonts w:hint="eastAsia"/>
          <w:sz w:val="24"/>
        </w:rPr>
        <w:t>，H</w:t>
      </w:r>
      <w:r>
        <w:rPr>
          <w:rFonts w:hint="eastAsia"/>
          <w:sz w:val="24"/>
          <w:vertAlign w:val="subscript"/>
        </w:rPr>
        <w:t>2</w:t>
      </w:r>
      <w:r>
        <w:rPr>
          <w:rFonts w:hint="eastAsia"/>
          <w:sz w:val="24"/>
        </w:rPr>
        <w:t>。</w:t>
      </w:r>
    </w:p>
    <w:p>
      <w:pPr>
        <w:spacing w:line="312" w:lineRule="auto"/>
      </w:pPr>
      <w:r>
        <w:rPr>
          <w:rFonts w:hint="eastAsia"/>
          <w:sz w:val="24"/>
        </w:rPr>
        <w:t>（2）,分解反应</w:t>
      </w:r>
    </w:p>
    <w:p>
      <w:pPr>
        <w:spacing w:line="312" w:lineRule="auto"/>
      </w:pPr>
      <w:r>
        <w:rPr>
          <w:rFonts w:hint="eastAsia"/>
          <w:sz w:val="24"/>
        </w:rPr>
        <w:t>，化合反应</w:t>
      </w:r>
    </w:p>
    <w:p>
      <w:pPr>
        <w:spacing w:line="312" w:lineRule="auto"/>
      </w:pPr>
      <w:r>
        <w:rPr>
          <w:rFonts w:hint="eastAsia"/>
          <w:sz w:val="24"/>
        </w:rPr>
        <w:t>【点睛】</w:t>
      </w:r>
    </w:p>
    <w:p>
      <w:pPr>
        <w:spacing w:line="312" w:lineRule="auto"/>
      </w:pPr>
      <w:r>
        <w:rPr>
          <w:rFonts w:hint="eastAsia"/>
          <w:sz w:val="24"/>
        </w:rPr>
        <w:t>推断题要注意题干中信息，比如特殊的物质颜色，反应条件，都是解决推断题的突破口。</w:t>
      </w:r>
    </w:p>
    <w:p>
      <w:pPr>
        <w:spacing w:line="312" w:lineRule="auto"/>
      </w:pPr>
      <w:r>
        <w:rPr>
          <w:rFonts w:hint="eastAsia"/>
          <w:color w:val="0000FF"/>
          <w:sz w:val="24"/>
        </w:rPr>
        <w:t>23．</w:t>
      </w:r>
      <w:r>
        <w:rPr>
          <w:rFonts w:hint="eastAsia"/>
          <w:sz w:val="24"/>
        </w:rPr>
        <w:t>A﹣I是初中化学所学的物质，其转化关系如图所示．A、B、D、E、F是不同类别的物质，C、G、H、I、F也是不同类别的物质；A、B、C中含有同种元素，B是导致“温室效应”的一种气体，D可用作建筑材料，G是红色金属单质，E中含有钠元素，F有两种元素组成；图中“—”表示两端的物质能发生化学反应，“→”表示物质间存在相应的转化关系（部分反应物、生成物和反应条件未标出）．试推断：</w:t>
      </w:r>
    </w:p>
    <w:p>
      <w:pPr/>
      <w:r>
        <w:drawing>
          <wp:inline distT="0" distB="0" distL="0" distR="0">
            <wp:extent cx="2914650" cy="1371600"/>
            <wp:effectExtent l="0" t="0" r="0" b="0"/>
            <wp:docPr id="49" name="" descr=""/>
            <wp:cNvGraphicFramePr>
              <a:graphicFrameLocks noChangeAspect="true"/>
            </wp:cNvGraphicFramePr>
            <a:graphic>
              <a:graphicData uri="http://schemas.openxmlformats.org/drawingml/2006/picture">
                <pic:pic>
                  <pic:nvPicPr>
                    <pic:cNvPr id="50" name=""/>
                    <pic:cNvPicPr/>
                  </pic:nvPicPr>
                  <pic:blipFill>
                    <a:blip r:embed="rId27"/>
                    <a:stretch>
                      <a:fillRect/>
                    </a:stretch>
                  </pic:blipFill>
                  <pic:spPr>
                    <a:xfrm>
                      <a:off x="0" y="0"/>
                      <a:ext cx="2914650" cy="1371600"/>
                    </a:xfrm>
                    <a:prstGeom prst="rect">
                      <a:avLst/>
                    </a:prstGeom>
                  </pic:spPr>
                </pic:pic>
              </a:graphicData>
            </a:graphic>
          </wp:inline>
        </w:drawing>
      </w:r>
    </w:p>
    <w:p>
      <w:pPr>
        <w:spacing w:line="312" w:lineRule="auto"/>
      </w:pPr>
      <w:r>
        <w:rPr>
          <w:rFonts w:hint="eastAsia"/>
          <w:sz w:val="24"/>
        </w:rPr>
        <w:t>（1）B、I的化学式为：B_____；I_____；物质E的俗名是_____（写一个）</w:t>
      </w:r>
    </w:p>
    <w:p>
      <w:pPr>
        <w:spacing w:line="312" w:lineRule="auto"/>
      </w:pPr>
      <w:r>
        <w:rPr>
          <w:rFonts w:hint="eastAsia"/>
          <w:sz w:val="24"/>
        </w:rPr>
        <w:t>（2）反应D—F的基本反应类型是_____反应；</w:t>
      </w:r>
    </w:p>
    <w:p>
      <w:pPr>
        <w:spacing w:line="312" w:lineRule="auto"/>
      </w:pPr>
      <w:r>
        <w:rPr>
          <w:rFonts w:hint="eastAsia"/>
          <w:sz w:val="24"/>
        </w:rPr>
        <w:t>（3）写出下列反应的化学方程式：</w:t>
      </w:r>
    </w:p>
    <w:p>
      <w:pPr>
        <w:spacing w:line="312" w:lineRule="auto"/>
      </w:pPr>
      <w:r>
        <w:rPr>
          <w:rFonts w:hint="eastAsia"/>
          <w:sz w:val="24"/>
        </w:rPr>
        <w:t>①若反应（C→B）为化合反应，则该反应方程式为_____；</w:t>
      </w:r>
    </w:p>
    <w:p>
      <w:pPr>
        <w:spacing w:line="312" w:lineRule="auto"/>
      </w:pPr>
      <w:r>
        <w:rPr>
          <w:rFonts w:hint="eastAsia"/>
          <w:sz w:val="24"/>
        </w:rPr>
        <w:t>②反应G→H方程式为_____；③反应F—I方程式_____。</w:t>
      </w:r>
    </w:p>
    <w:p>
      <w:pPr>
        <w:spacing w:line="312" w:lineRule="auto"/>
      </w:pPr>
      <w:r>
        <w:rPr>
          <w:rFonts w:hint="eastAsia"/>
          <w:sz w:val="24"/>
        </w:rPr>
        <w:t>【答案】CO</w:t>
      </w:r>
      <w:r>
        <w:rPr>
          <w:rFonts w:hint="eastAsia"/>
          <w:sz w:val="24"/>
          <w:vertAlign w:val="subscript"/>
        </w:rPr>
        <w:t>2</w:t>
      </w:r>
      <w:r>
        <w:rPr>
          <w:rFonts w:hint="eastAsia"/>
          <w:sz w:val="24"/>
        </w:rPr>
        <w:t>    Cu(OH)</w:t>
      </w:r>
      <w:r>
        <w:rPr>
          <w:rFonts w:hint="eastAsia"/>
          <w:sz w:val="24"/>
          <w:vertAlign w:val="subscript"/>
        </w:rPr>
        <w:t>2</w:t>
      </w:r>
      <w:r>
        <w:rPr>
          <w:rFonts w:hint="eastAsia"/>
          <w:sz w:val="24"/>
        </w:rPr>
        <w:t>    火碱（或烧碱、苛性钠）    复分解        Cu+2Ag(NO</w:t>
      </w:r>
      <w:r>
        <w:rPr>
          <w:rFonts w:hint="eastAsia"/>
          <w:sz w:val="24"/>
          <w:vertAlign w:val="subscript"/>
        </w:rPr>
        <w:t>3</w:t>
      </w:r>
      <w:r>
        <w:rPr>
          <w:rFonts w:hint="eastAsia"/>
          <w:sz w:val="24"/>
        </w:rPr>
        <w:t>)</w:t>
      </w:r>
      <w:r>
        <w:rPr>
          <w:rFonts w:hint="eastAsia"/>
          <w:sz w:val="24"/>
          <w:vertAlign w:val="subscript"/>
        </w:rPr>
        <w:t>2</w:t>
      </w:r>
      <w:r>
        <w:rPr>
          <w:rFonts w:hint="eastAsia"/>
          <w:sz w:val="24"/>
        </w:rPr>
        <w:t>=2Ag+Cu(NO</w:t>
      </w:r>
      <w:r>
        <w:rPr>
          <w:rFonts w:hint="eastAsia"/>
          <w:sz w:val="24"/>
          <w:vertAlign w:val="subscript"/>
        </w:rPr>
        <w:t>3</w:t>
      </w:r>
      <w:r>
        <w:rPr>
          <w:rFonts w:hint="eastAsia"/>
          <w:sz w:val="24"/>
        </w:rPr>
        <w:t>)</w:t>
      </w:r>
      <w:r>
        <w:rPr>
          <w:rFonts w:hint="eastAsia"/>
          <w:sz w:val="24"/>
          <w:vertAlign w:val="subscript"/>
        </w:rPr>
        <w:t>2</w:t>
      </w:r>
      <w:r>
        <w:rPr>
          <w:rFonts w:hint="eastAsia"/>
          <w:sz w:val="24"/>
        </w:rPr>
        <w:t>    2HCl+Cu(OH)</w:t>
      </w:r>
      <w:r>
        <w:rPr>
          <w:rFonts w:hint="eastAsia"/>
          <w:sz w:val="24"/>
          <w:vertAlign w:val="subscript"/>
        </w:rPr>
        <w:t>2</w:t>
      </w:r>
      <w:r>
        <w:rPr>
          <w:rFonts w:hint="eastAsia"/>
          <w:sz w:val="24"/>
        </w:rPr>
        <w:t>=CuCl</w:t>
      </w:r>
      <w:r>
        <w:rPr>
          <w:rFonts w:hint="eastAsia"/>
          <w:sz w:val="24"/>
          <w:vertAlign w:val="subscript"/>
        </w:rPr>
        <w:t>2</w:t>
      </w:r>
      <w:r>
        <w:rPr>
          <w:rFonts w:hint="eastAsia"/>
          <w:sz w:val="24"/>
        </w:rPr>
        <w:t>+2H</w:t>
      </w:r>
      <w:r>
        <w:rPr>
          <w:rFonts w:hint="eastAsia"/>
          <w:sz w:val="24"/>
          <w:vertAlign w:val="subscript"/>
        </w:rPr>
        <w:t>2</w:t>
      </w:r>
      <w:r>
        <w:rPr>
          <w:rFonts w:hint="eastAsia"/>
          <w:sz w:val="24"/>
        </w:rPr>
        <w:t>O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由题意可得B为CO</w:t>
      </w:r>
      <w:r>
        <w:rPr>
          <w:rFonts w:hint="eastAsia"/>
          <w:sz w:val="24"/>
          <w:vertAlign w:val="subscript"/>
        </w:rPr>
        <w:t>2</w:t>
      </w:r>
      <w:r>
        <w:rPr>
          <w:rFonts w:hint="eastAsia"/>
          <w:sz w:val="24"/>
        </w:rPr>
        <w:t>，D为CaCO</w:t>
      </w:r>
      <w:r>
        <w:rPr>
          <w:rFonts w:hint="eastAsia"/>
          <w:sz w:val="24"/>
          <w:vertAlign w:val="subscript"/>
        </w:rPr>
        <w:t>3</w:t>
      </w:r>
      <w:r>
        <w:rPr>
          <w:rFonts w:hint="eastAsia"/>
          <w:sz w:val="24"/>
        </w:rPr>
        <w:t>，G为Cu；因F为两种元素组成，且“A、B、D、E、F是不同类别的物质”，得到F不为氧化物和盐，碱含3种元素，单质含一种元素，因此F为HCl；E含钠元素且与酸反应，与反应，得E为NaOH；I为蓝色沉淀，即为Cu(OH)</w:t>
      </w:r>
      <w:r>
        <w:rPr>
          <w:rFonts w:hint="eastAsia"/>
          <w:sz w:val="24"/>
          <w:vertAlign w:val="subscript"/>
        </w:rPr>
        <w:t>2</w:t>
      </w:r>
      <w:r>
        <w:rPr>
          <w:rFonts w:hint="eastAsia"/>
          <w:sz w:val="24"/>
        </w:rPr>
        <w:t>；C可生成Cu，C可能为CO或CuO，再经“A、B、C中含有同种元素”推知A为O</w:t>
      </w:r>
      <w:r>
        <w:rPr>
          <w:rFonts w:hint="eastAsia"/>
          <w:sz w:val="24"/>
          <w:vertAlign w:val="subscript"/>
        </w:rPr>
        <w:t>2</w:t>
      </w:r>
      <w:r>
        <w:rPr>
          <w:rFonts w:hint="eastAsia"/>
          <w:sz w:val="24"/>
        </w:rPr>
        <w:t>；能生成I的H肯定含Cu</w:t>
      </w:r>
      <w:r>
        <w:rPr>
          <w:rFonts w:hint="eastAsia"/>
          <w:sz w:val="24"/>
          <w:vertAlign w:val="superscript"/>
        </w:rPr>
        <w:t>2+</w:t>
      </w:r>
      <w:r>
        <w:rPr>
          <w:rFonts w:hint="eastAsia"/>
          <w:sz w:val="24"/>
        </w:rPr>
        <w:t>，为铜盐，且可以经Cu一步生成，H为Cu(NO</w:t>
      </w:r>
      <w:r>
        <w:rPr>
          <w:rFonts w:hint="eastAsia"/>
          <w:sz w:val="24"/>
          <w:vertAlign w:val="subscript"/>
        </w:rPr>
        <w:t>3</w:t>
      </w:r>
      <w:r>
        <w:rPr>
          <w:rFonts w:hint="eastAsia"/>
          <w:sz w:val="24"/>
        </w:rPr>
        <w:t>)</w:t>
      </w:r>
      <w:r>
        <w:rPr>
          <w:rFonts w:hint="eastAsia"/>
          <w:sz w:val="24"/>
          <w:vertAlign w:val="subscript"/>
        </w:rPr>
        <w:t>2</w:t>
      </w:r>
    </w:p>
    <w:p>
      <w:pPr>
        <w:spacing w:line="312" w:lineRule="auto"/>
      </w:pPr>
      <w:r>
        <w:rPr>
          <w:rFonts w:hint="eastAsia"/>
          <w:sz w:val="24"/>
        </w:rPr>
        <w:t>【详解】</w:t>
      </w:r>
    </w:p>
    <w:p>
      <w:pPr>
        <w:spacing w:line="312" w:lineRule="auto"/>
      </w:pPr>
      <w:r>
        <w:rPr>
          <w:rFonts w:hint="eastAsia"/>
          <w:sz w:val="24"/>
        </w:rPr>
        <w:t>（1）B为CO</w:t>
      </w:r>
      <w:r>
        <w:rPr>
          <w:rFonts w:hint="eastAsia"/>
          <w:sz w:val="24"/>
          <w:vertAlign w:val="subscript"/>
        </w:rPr>
        <w:t>2</w:t>
      </w:r>
      <w:r>
        <w:rPr>
          <w:rFonts w:hint="eastAsia"/>
          <w:sz w:val="24"/>
        </w:rPr>
        <w:t>，I为Cu(OH)</w:t>
      </w:r>
      <w:r>
        <w:rPr>
          <w:rFonts w:hint="eastAsia"/>
          <w:sz w:val="24"/>
          <w:vertAlign w:val="subscript"/>
        </w:rPr>
        <w:t>2</w:t>
      </w:r>
      <w:r>
        <w:rPr>
          <w:rFonts w:hint="eastAsia"/>
          <w:sz w:val="24"/>
        </w:rPr>
        <w:t>，E为NaOH，NaOH俗称火碱、烧碱、苛性钠</w:t>
      </w:r>
    </w:p>
    <w:p>
      <w:pPr>
        <w:spacing w:line="312" w:lineRule="auto"/>
      </w:pPr>
      <w:r>
        <w:rPr>
          <w:rFonts w:hint="eastAsia"/>
          <w:sz w:val="24"/>
        </w:rPr>
        <w:t>（2）D为盐，E为酸，酸与盐的反应为复分解反应</w:t>
      </w:r>
    </w:p>
    <w:p>
      <w:pPr>
        <w:spacing w:line="312" w:lineRule="auto"/>
      </w:pPr>
      <w:r>
        <w:rPr>
          <w:rFonts w:hint="eastAsia"/>
          <w:sz w:val="24"/>
        </w:rPr>
        <w:t>（3）若C→B为化合反应，则C为CO，反应的方程式为；G→H是Cu一步反应成Cu(NO</w:t>
      </w:r>
      <w:r>
        <w:rPr>
          <w:rFonts w:hint="eastAsia"/>
          <w:sz w:val="24"/>
          <w:vertAlign w:val="subscript"/>
        </w:rPr>
        <w:t>3</w:t>
      </w:r>
      <w:r>
        <w:rPr>
          <w:rFonts w:hint="eastAsia"/>
          <w:sz w:val="24"/>
        </w:rPr>
        <w:t>)</w:t>
      </w:r>
      <w:r>
        <w:rPr>
          <w:rFonts w:hint="eastAsia"/>
          <w:sz w:val="24"/>
          <w:vertAlign w:val="subscript"/>
        </w:rPr>
        <w:t>2</w:t>
      </w:r>
      <w:r>
        <w:rPr>
          <w:rFonts w:hint="eastAsia"/>
          <w:sz w:val="24"/>
        </w:rPr>
        <w:t>只学习了Cu置换Ag，方程式为Cu+2Ag(NO</w:t>
      </w:r>
      <w:r>
        <w:rPr>
          <w:rFonts w:hint="eastAsia"/>
          <w:sz w:val="24"/>
          <w:vertAlign w:val="subscript"/>
        </w:rPr>
        <w:t>3</w:t>
      </w:r>
      <w:r>
        <w:rPr>
          <w:rFonts w:hint="eastAsia"/>
          <w:sz w:val="24"/>
        </w:rPr>
        <w:t>)</w:t>
      </w:r>
      <w:r>
        <w:rPr>
          <w:rFonts w:hint="eastAsia"/>
          <w:sz w:val="24"/>
          <w:vertAlign w:val="subscript"/>
        </w:rPr>
        <w:t>2</w:t>
      </w:r>
      <w:r>
        <w:rPr>
          <w:rFonts w:hint="eastAsia"/>
          <w:sz w:val="24"/>
        </w:rPr>
        <w:t>=2Ag+Cu(NO</w:t>
      </w:r>
      <w:r>
        <w:rPr>
          <w:rFonts w:hint="eastAsia"/>
          <w:sz w:val="24"/>
          <w:vertAlign w:val="subscript"/>
        </w:rPr>
        <w:t>3</w:t>
      </w:r>
      <w:r>
        <w:rPr>
          <w:rFonts w:hint="eastAsia"/>
          <w:sz w:val="24"/>
        </w:rPr>
        <w:t>)</w:t>
      </w:r>
      <w:r>
        <w:rPr>
          <w:rFonts w:hint="eastAsia"/>
          <w:sz w:val="24"/>
          <w:vertAlign w:val="subscript"/>
        </w:rPr>
        <w:t>2</w:t>
      </w:r>
      <w:r>
        <w:rPr>
          <w:rFonts w:hint="eastAsia"/>
          <w:sz w:val="24"/>
        </w:rPr>
        <w:t>；F为HCl，I为Cu(OH)</w:t>
      </w:r>
      <w:r>
        <w:rPr>
          <w:rFonts w:hint="eastAsia"/>
          <w:sz w:val="24"/>
          <w:vertAlign w:val="subscript"/>
        </w:rPr>
        <w:t>2</w:t>
      </w:r>
      <w:r>
        <w:rPr>
          <w:rFonts w:hint="eastAsia"/>
          <w:sz w:val="24"/>
        </w:rPr>
        <w:t>，反应的方程式为2HCl+Cu(OH)</w:t>
      </w:r>
      <w:r>
        <w:rPr>
          <w:rFonts w:hint="eastAsia"/>
          <w:sz w:val="24"/>
          <w:vertAlign w:val="subscript"/>
        </w:rPr>
        <w:t>2</w:t>
      </w:r>
      <w:r>
        <w:rPr>
          <w:rFonts w:hint="eastAsia"/>
          <w:sz w:val="24"/>
        </w:rPr>
        <w:t>=CuCl</w:t>
      </w:r>
      <w:r>
        <w:rPr>
          <w:rFonts w:hint="eastAsia"/>
          <w:sz w:val="24"/>
          <w:vertAlign w:val="subscript"/>
        </w:rPr>
        <w:t>2</w:t>
      </w:r>
      <w:r>
        <w:rPr>
          <w:rFonts w:hint="eastAsia"/>
          <w:sz w:val="24"/>
        </w:rPr>
        <w:t>+2H</w:t>
      </w:r>
      <w:r>
        <w:rPr>
          <w:rFonts w:hint="eastAsia"/>
          <w:sz w:val="24"/>
          <w:vertAlign w:val="subscript"/>
        </w:rPr>
        <w:t>2</w:t>
      </w:r>
      <w:r>
        <w:rPr>
          <w:rFonts w:hint="eastAsia"/>
          <w:sz w:val="24"/>
        </w:rPr>
        <w:t>O</w:t>
      </w:r>
    </w:p>
    <w:p>
      <w:pPr>
        <w:spacing w:line="312" w:lineRule="auto"/>
      </w:pPr>
      <w:r>
        <w:rPr>
          <w:rFonts w:hint="eastAsia"/>
          <w:sz w:val="24"/>
        </w:rPr>
        <w:t>故答案为CO</w:t>
      </w:r>
      <w:r>
        <w:rPr>
          <w:rFonts w:hint="eastAsia"/>
          <w:sz w:val="24"/>
          <w:vertAlign w:val="subscript"/>
        </w:rPr>
        <w:t>2</w:t>
      </w:r>
      <w:r>
        <w:rPr>
          <w:rFonts w:hint="eastAsia"/>
          <w:sz w:val="24"/>
        </w:rPr>
        <w:t>；Cu(OH)</w:t>
      </w:r>
      <w:r>
        <w:rPr>
          <w:rFonts w:hint="eastAsia"/>
          <w:sz w:val="24"/>
          <w:vertAlign w:val="subscript"/>
        </w:rPr>
        <w:t>2</w:t>
      </w:r>
      <w:r>
        <w:rPr>
          <w:rFonts w:hint="eastAsia"/>
          <w:sz w:val="24"/>
        </w:rPr>
        <w:t>；火碱（或烧碱、苛性钠）；复分解；；Cu+2Ag(NO</w:t>
      </w:r>
      <w:r>
        <w:rPr>
          <w:rFonts w:hint="eastAsia"/>
          <w:sz w:val="24"/>
          <w:vertAlign w:val="subscript"/>
        </w:rPr>
        <w:t>3</w:t>
      </w:r>
      <w:r>
        <w:rPr>
          <w:rFonts w:hint="eastAsia"/>
          <w:sz w:val="24"/>
        </w:rPr>
        <w:t>)</w:t>
      </w:r>
      <w:r>
        <w:rPr>
          <w:rFonts w:hint="eastAsia"/>
          <w:sz w:val="24"/>
          <w:vertAlign w:val="subscript"/>
        </w:rPr>
        <w:t>2</w:t>
      </w:r>
      <w:r>
        <w:rPr>
          <w:rFonts w:hint="eastAsia"/>
          <w:sz w:val="24"/>
        </w:rPr>
        <w:t>=2Ag+Cu(NO</w:t>
      </w:r>
      <w:r>
        <w:rPr>
          <w:rFonts w:hint="eastAsia"/>
          <w:sz w:val="24"/>
          <w:vertAlign w:val="subscript"/>
        </w:rPr>
        <w:t>3</w:t>
      </w:r>
      <w:r>
        <w:rPr>
          <w:rFonts w:hint="eastAsia"/>
          <w:sz w:val="24"/>
        </w:rPr>
        <w:t>)</w:t>
      </w:r>
      <w:r>
        <w:rPr>
          <w:rFonts w:hint="eastAsia"/>
          <w:sz w:val="24"/>
          <w:vertAlign w:val="subscript"/>
        </w:rPr>
        <w:t>2</w:t>
      </w:r>
      <w:r>
        <w:rPr>
          <w:rFonts w:hint="eastAsia"/>
          <w:sz w:val="24"/>
        </w:rPr>
        <w:t>；2HCl+Cu(OH)</w:t>
      </w:r>
      <w:r>
        <w:rPr>
          <w:rFonts w:hint="eastAsia"/>
          <w:sz w:val="24"/>
          <w:vertAlign w:val="subscript"/>
        </w:rPr>
        <w:t>2</w:t>
      </w:r>
      <w:r>
        <w:rPr>
          <w:rFonts w:hint="eastAsia"/>
          <w:sz w:val="24"/>
        </w:rPr>
        <w:t>=CuCl</w:t>
      </w:r>
      <w:r>
        <w:rPr>
          <w:rFonts w:hint="eastAsia"/>
          <w:sz w:val="24"/>
          <w:vertAlign w:val="subscript"/>
        </w:rPr>
        <w:t>2</w:t>
      </w:r>
      <w:r>
        <w:rPr>
          <w:rFonts w:hint="eastAsia"/>
          <w:sz w:val="24"/>
        </w:rPr>
        <w:t>+2H</w:t>
      </w:r>
      <w:r>
        <w:rPr>
          <w:rFonts w:hint="eastAsia"/>
          <w:sz w:val="24"/>
          <w:vertAlign w:val="subscript"/>
        </w:rPr>
        <w:t>2</w:t>
      </w:r>
      <w:r>
        <w:rPr>
          <w:rFonts w:hint="eastAsia"/>
          <w:sz w:val="24"/>
        </w:rPr>
        <w:t>O</w:t>
      </w:r>
    </w:p>
    <w:p>
      <w:pPr>
        <w:spacing w:line="312" w:lineRule="auto"/>
      </w:pPr>
      <w:r>
        <w:rPr>
          <w:rFonts w:hint="eastAsia"/>
          <w:sz w:val="24"/>
        </w:rPr>
        <w:t>【点睛】</w:t>
      </w:r>
    </w:p>
    <w:p>
      <w:pPr>
        <w:spacing w:line="312" w:lineRule="auto"/>
      </w:pPr>
      <w:r>
        <w:rPr>
          <w:rFonts w:hint="eastAsia"/>
          <w:sz w:val="24"/>
        </w:rPr>
        <w:t>突破口：该题突破口在于题目中的三个重要信息“A、B、D、E、F是不同类别的物质；C、G、H、I、F也是不同类别的物质；A、B、C中含有同种元素”这三句话。掌握初中化学物质的分类标准及各物质的化学性质就可以进而推出图中字母所代表的物质</w:t>
      </w:r>
    </w:p>
    <w:p>
      <w:pPr>
        <w:spacing w:line="312" w:lineRule="auto"/>
      </w:pPr>
      <w:r>
        <w:rPr>
          <w:rFonts w:hint="eastAsia"/>
          <w:color w:val="0000FF"/>
          <w:sz w:val="24"/>
        </w:rPr>
        <w:t>24．</w:t>
      </w:r>
      <w:r>
        <w:rPr>
          <w:rFonts w:hint="eastAsia"/>
          <w:sz w:val="24"/>
        </w:rPr>
        <w:t>智能手机屏幕解锁图形如图所示．若A、B、C、D、E、F、G分别是二氧化碳、铜粉、炭粉、氧气、盐酸、石灰水、硝酸银溶液中的一种，其中B和另一个字母为气体物质，F为红色固体物质．（“-”相连两物质能发生反应）则字母E代表的物质的化学式是_______；字母G代表的物质的一种用途为_________；写出字母D和E代表的物质发生反应得化学反应方程式________。</w:t>
      </w:r>
    </w:p>
    <w:p>
      <w:pPr/>
      <w:r>
        <w:drawing>
          <wp:inline distT="0" distB="0" distL="0" distR="0">
            <wp:extent cx="1238250" cy="1962150"/>
            <wp:effectExtent l="0" t="0" r="0" b="0"/>
            <wp:docPr id="51" name="" descr=""/>
            <wp:cNvGraphicFramePr>
              <a:graphicFrameLocks noChangeAspect="true"/>
            </wp:cNvGraphicFramePr>
            <a:graphic>
              <a:graphicData uri="http://schemas.openxmlformats.org/drawingml/2006/picture">
                <pic:pic>
                  <pic:nvPicPr>
                    <pic:cNvPr id="52" name=""/>
                    <pic:cNvPicPr/>
                  </pic:nvPicPr>
                  <pic:blipFill>
                    <a:blip r:embed="rId28"/>
                    <a:stretch>
                      <a:fillRect/>
                    </a:stretch>
                  </pic:blipFill>
                  <pic:spPr>
                    <a:xfrm>
                      <a:off x="0" y="0"/>
                      <a:ext cx="2019300" cy="1962150"/>
                    </a:xfrm>
                    <a:prstGeom prst="rect">
                      <a:avLst/>
                    </a:prstGeom>
                  </pic:spPr>
                </pic:pic>
              </a:graphicData>
            </a:graphic>
          </wp:inline>
        </w:drawing>
      </w:r>
    </w:p>
    <w:p>
      <w:pPr>
        <w:spacing w:line="312" w:lineRule="auto"/>
      </w:pPr>
      <w:r>
        <w:rPr>
          <w:rFonts w:hint="eastAsia"/>
          <w:sz w:val="24"/>
        </w:rPr>
        <w:t>【答案】AgNO</w:t>
      </w:r>
      <w:r>
        <w:rPr>
          <w:rFonts w:hint="eastAsia"/>
          <w:sz w:val="24"/>
          <w:vertAlign w:val="subscript"/>
        </w:rPr>
        <w:t>3</w:t>
      </w:r>
      <w:r>
        <w:rPr>
          <w:rFonts w:hint="eastAsia"/>
          <w:sz w:val="24"/>
        </w:rPr>
        <w:t>    医疗急救    AgNO</w:t>
      </w:r>
      <w:r>
        <w:rPr>
          <w:rFonts w:hint="eastAsia"/>
          <w:sz w:val="24"/>
          <w:vertAlign w:val="subscript"/>
        </w:rPr>
        <w:t>3</w:t>
      </w:r>
      <w:r>
        <w:rPr>
          <w:rFonts w:hint="eastAsia"/>
          <w:sz w:val="24"/>
        </w:rPr>
        <w:t>+HCl=AgCl↓+HNO</w:t>
      </w:r>
      <w:r>
        <w:rPr>
          <w:rFonts w:hint="eastAsia"/>
          <w:sz w:val="24"/>
          <w:vertAlign w:val="subscript"/>
        </w:rPr>
        <w:t>3</w:t>
      </w:r>
      <w:r>
        <w:rPr>
          <w:rFonts w:hint="eastAsia"/>
          <w:sz w:val="24"/>
        </w:rPr>
        <w:t>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若A、B、C、D、E、F、G分别是二氧化碳、铜粉、炭粉、氧气、盐酸、石灰水、硝酸银溶液中的一种，其中B和另一个字母为气体物质，F为红色固体物质。则F为铜粉，结合图框，则推测：A为炭粉，B为二氧化碳，C为石灰水，D为盐酸，E为硝酸银溶液，G为氧气，代入检验，符合题意。</w:t>
      </w:r>
    </w:p>
    <w:p>
      <w:pPr>
        <w:spacing w:line="312" w:lineRule="auto"/>
      </w:pPr>
      <w:r>
        <w:rPr>
          <w:rFonts w:hint="eastAsia"/>
          <w:sz w:val="24"/>
        </w:rPr>
        <w:t>【详解】</w:t>
      </w:r>
    </w:p>
    <w:p>
      <w:pPr>
        <w:spacing w:line="312" w:lineRule="auto"/>
      </w:pPr>
      <w:r>
        <w:rPr>
          <w:rFonts w:hint="eastAsia"/>
          <w:sz w:val="24"/>
        </w:rPr>
        <w:t>E为硝酸银溶液，物质的化学式是AgNO</w:t>
      </w:r>
      <w:r>
        <w:rPr>
          <w:rFonts w:hint="eastAsia"/>
          <w:sz w:val="24"/>
          <w:vertAlign w:val="subscript"/>
        </w:rPr>
        <w:t>3</w:t>
      </w:r>
      <w:r>
        <w:rPr>
          <w:rFonts w:hint="eastAsia"/>
          <w:sz w:val="24"/>
        </w:rPr>
        <w:t>；G为氧气，用途为医疗急救；D和E代表的物质发生反应是硝酸银和盐酸生成氯化银沉淀和硝酸的反应，化学方程式为AgNO</w:t>
      </w:r>
      <w:r>
        <w:rPr>
          <w:rFonts w:hint="eastAsia"/>
          <w:sz w:val="24"/>
          <w:vertAlign w:val="subscript"/>
        </w:rPr>
        <w:t>3</w:t>
      </w:r>
      <w:r>
        <w:rPr>
          <w:rFonts w:hint="eastAsia"/>
          <w:sz w:val="24"/>
        </w:rPr>
        <w:t>+HCl=AgCl↓+HNO</w:t>
      </w:r>
      <w:r>
        <w:rPr>
          <w:rFonts w:hint="eastAsia"/>
          <w:sz w:val="24"/>
          <w:vertAlign w:val="subscript"/>
        </w:rPr>
        <w:t>3</w:t>
      </w:r>
      <w:r>
        <w:rPr>
          <w:rFonts w:hint="eastAsia"/>
          <w:sz w:val="24"/>
        </w:rPr>
        <w:t>。</w:t>
      </w:r>
    </w:p>
    <w:p>
      <w:pPr>
        <w:spacing w:line="312" w:lineRule="auto"/>
      </w:pPr>
      <w:r>
        <w:rPr>
          <w:rFonts w:hint="eastAsia"/>
          <w:sz w:val="24"/>
        </w:rPr>
        <w:t>故答案： AgNO</w:t>
      </w:r>
      <w:r>
        <w:rPr>
          <w:rFonts w:hint="eastAsia"/>
          <w:sz w:val="24"/>
          <w:vertAlign w:val="subscript"/>
        </w:rPr>
        <w:t>3</w:t>
      </w:r>
      <w:r>
        <w:rPr>
          <w:rFonts w:hint="eastAsia"/>
          <w:sz w:val="24"/>
        </w:rPr>
        <w:t>、医疗急救、AgNO</w:t>
      </w:r>
      <w:r>
        <w:rPr>
          <w:rFonts w:hint="eastAsia"/>
          <w:sz w:val="24"/>
          <w:vertAlign w:val="subscript"/>
        </w:rPr>
        <w:t>3</w:t>
      </w:r>
      <w:r>
        <w:rPr>
          <w:rFonts w:hint="eastAsia"/>
          <w:sz w:val="24"/>
        </w:rPr>
        <w:t>+HCl=AgCl↓+HNO</w:t>
      </w:r>
      <w:r>
        <w:rPr>
          <w:rFonts w:hint="eastAsia"/>
          <w:sz w:val="24"/>
          <w:vertAlign w:val="subscript"/>
        </w:rPr>
        <w:t>3</w:t>
      </w:r>
    </w:p>
    <w:p>
      <w:pPr>
        <w:spacing w:line="312" w:lineRule="auto"/>
      </w:pPr>
      <w:r>
        <w:rPr>
          <w:rFonts w:hint="eastAsia"/>
          <w:color w:val="0000FF"/>
          <w:sz w:val="24"/>
        </w:rPr>
        <w:t>25．</w:t>
      </w:r>
      <w:r>
        <w:rPr>
          <w:rFonts w:hint="eastAsia"/>
          <w:sz w:val="24"/>
        </w:rPr>
        <w:t>利用坐标系建立物质间的关系是总结化学知识的一种方法。A-M是初中化学常见的九种物质，如图是根据这九种物质的类别和其中某种元素的化合价构建的它们之间的转化关系（图中”→“表示一种物质转换成另一种物质），已知A和水反应放出大量的热。请回答下列问题：</w:t>
      </w:r>
    </w:p>
    <w:p>
      <w:pPr/>
      <w:r>
        <w:drawing>
          <wp:inline distT="0" distB="0" distL="0" distR="0">
            <wp:extent cx="3476625" cy="2028825"/>
            <wp:effectExtent l="0" t="0" r="0" b="0"/>
            <wp:docPr id="53" name="" descr=""/>
            <wp:cNvGraphicFramePr>
              <a:graphicFrameLocks noChangeAspect="true"/>
            </wp:cNvGraphicFramePr>
            <a:graphic>
              <a:graphicData uri="http://schemas.openxmlformats.org/drawingml/2006/picture">
                <pic:pic>
                  <pic:nvPicPr>
                    <pic:cNvPr id="54" name=""/>
                    <pic:cNvPicPr/>
                  </pic:nvPicPr>
                  <pic:blipFill>
                    <a:blip r:embed="rId29"/>
                    <a:stretch>
                      <a:fillRect/>
                    </a:stretch>
                  </pic:blipFill>
                  <pic:spPr>
                    <a:xfrm>
                      <a:off x="0" y="0"/>
                      <a:ext cx="3476625" cy="2028825"/>
                    </a:xfrm>
                    <a:prstGeom prst="rect">
                      <a:avLst/>
                    </a:prstGeom>
                  </pic:spPr>
                </pic:pic>
              </a:graphicData>
            </a:graphic>
          </wp:inline>
        </w:drawing>
      </w:r>
    </w:p>
    <w:p>
      <w:pPr>
        <w:spacing w:line="312" w:lineRule="auto"/>
      </w:pPr>
      <w:r>
        <w:rPr>
          <w:rFonts w:hint="eastAsia"/>
          <w:sz w:val="24"/>
        </w:rPr>
        <w:t>（1）A的俗名是______；</w:t>
      </w:r>
    </w:p>
    <w:p>
      <w:pPr>
        <w:spacing w:line="312" w:lineRule="auto"/>
      </w:pPr>
      <w:r>
        <w:rPr>
          <w:rFonts w:hint="eastAsia"/>
          <w:sz w:val="24"/>
        </w:rPr>
        <w:t>（2）H、G均可与M溶液反应，分别生成含该金属元素的两种盐溶液。G与M的反应常用于工业除锈，该反应属于______；（写化学反应基本类型）</w:t>
      </w:r>
    </w:p>
    <w:p>
      <w:pPr>
        <w:spacing w:line="312" w:lineRule="auto"/>
      </w:pPr>
      <w:r>
        <w:rPr>
          <w:rFonts w:hint="eastAsia"/>
          <w:sz w:val="24"/>
        </w:rPr>
        <w:t>（3）D是由三种元素组成的化合物，在B溶液中加入一定量D溶液，过滤后取滤液，滴入过量M溶液，无明显现象，则滤液中的溶质是______ （写出所有可能情况，填化学式）；</w:t>
      </w:r>
    </w:p>
    <w:p>
      <w:pPr>
        <w:spacing w:line="312" w:lineRule="auto"/>
      </w:pPr>
      <w:r>
        <w:rPr>
          <w:rFonts w:hint="eastAsia"/>
          <w:sz w:val="24"/>
        </w:rPr>
        <w:t>（4）A-H八种物质中能与M溶液反应的物质有______种。</w:t>
      </w:r>
    </w:p>
    <w:p>
      <w:pPr>
        <w:spacing w:line="312" w:lineRule="auto"/>
      </w:pPr>
      <w:r>
        <w:rPr>
          <w:rFonts w:hint="eastAsia"/>
          <w:sz w:val="24"/>
        </w:rPr>
        <w:t>【答案】生石灰    复分解反应    NaOH、NaOH和Ca（OH）</w:t>
      </w:r>
      <w:r>
        <w:rPr>
          <w:rFonts w:hint="eastAsia"/>
          <w:sz w:val="24"/>
          <w:vertAlign w:val="subscript"/>
        </w:rPr>
        <w:t>2</w:t>
      </w:r>
      <w:r>
        <w:rPr>
          <w:rFonts w:hint="eastAsia"/>
          <w:sz w:val="24"/>
        </w:rPr>
        <w:t>    七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A-M是初中化学常见的九种物质，A和水反应放出大量的热，所以A是氧化钙，转化生成的B是氢氧化钙，氢氧化钙转化生成的C是碳酸钙，氢氧化钙转化生成的E能转化生成D，最终转化生成碳酸钙，且D是由三种元素组成的化合物，所以E是氢氧化钠，D是碳酸钠，H是单质，能与M反应，G与M的反应常用于工业除锈，所以M是盐酸，H是铁，G是氧化铁，生成的F是氯化铁。</w:t>
      </w:r>
    </w:p>
    <w:p>
      <w:pPr>
        <w:spacing w:line="312" w:lineRule="auto"/>
      </w:pPr>
      <w:r>
        <w:rPr>
          <w:rFonts w:hint="eastAsia"/>
          <w:sz w:val="24"/>
        </w:rPr>
        <w:t>【详解】</w:t>
      </w:r>
    </w:p>
    <w:p>
      <w:pPr>
        <w:spacing w:line="312" w:lineRule="auto"/>
      </w:pPr>
      <w:r>
        <w:rPr>
          <w:rFonts w:hint="eastAsia"/>
          <w:sz w:val="24"/>
        </w:rPr>
        <w:t>（1）A-M是初中化学常见的九种物质，A和水反应放出大量的热，所以A是氧化钙，俗名是生石灰。</w:t>
      </w:r>
    </w:p>
    <w:p>
      <w:pPr>
        <w:spacing w:line="312" w:lineRule="auto"/>
      </w:pPr>
      <w:r>
        <w:rPr>
          <w:rFonts w:hint="eastAsia"/>
          <w:sz w:val="24"/>
        </w:rPr>
        <w:t>（2）G是氧化铁，M是盐酸，二者反应生成氯化铁和水，属于复分解反应。</w:t>
      </w:r>
    </w:p>
    <w:p>
      <w:pPr>
        <w:spacing w:line="312" w:lineRule="auto"/>
      </w:pPr>
      <w:r>
        <w:rPr>
          <w:rFonts w:hint="eastAsia"/>
          <w:sz w:val="24"/>
        </w:rPr>
        <w:t>（3）D是碳酸钠，在氢氧化钙溶液中加入一定量碳酸钠溶液，过滤后取滤液，滴入过量M溶液，无明显现象，说明不含有碳酸钠，所以滤液中的溶质可能是</w:t>
      </w:r>
    </w:p>
    <w:p>
      <w:pPr>
        <w:spacing w:line="312" w:lineRule="auto"/>
      </w:pPr>
      <w:r>
        <w:rPr>
          <w:rFonts w:hint="eastAsia"/>
          <w:sz w:val="24"/>
        </w:rPr>
        <w:t>。 </w:t>
      </w:r>
    </w:p>
    <w:p>
      <w:pPr>
        <w:spacing w:line="312" w:lineRule="auto"/>
      </w:pPr>
      <w:r>
        <w:rPr>
          <w:rFonts w:hint="eastAsia"/>
          <w:sz w:val="24"/>
        </w:rPr>
        <w:t>（4）A-H八种物质中能与M溶液反应的物质有氧化钙、氢氧化钙、碳酸钙、铁、氧化铁、碳酸钠、氢氧化钠共七种。</w:t>
      </w:r>
    </w:p>
    <w:p>
      <w:pPr>
        <w:spacing w:line="312" w:lineRule="auto"/>
      </w:pPr>
      <w:r>
        <w:rPr>
          <w:rFonts w:hint="eastAsia"/>
          <w:sz w:val="24"/>
        </w:rPr>
        <w:t>【点睛】</w:t>
      </w:r>
    </w:p>
    <w:p>
      <w:pPr>
        <w:spacing w:line="312" w:lineRule="auto"/>
      </w:pPr>
      <w:r>
        <w:rPr>
          <w:rFonts w:hint="eastAsia"/>
          <w:sz w:val="24"/>
        </w:rPr>
        <w:t>A和水反应放出大量的热，所以A是氧化钙，G与M的反应常用于工业除锈，所以M是盐酸，H是铁，G是氧化铁，生成的F是氯化铁。</w:t>
      </w:r>
    </w:p>
    <w:p>
      <w:pPr>
        <w:spacing w:line="312" w:lineRule="auto"/>
      </w:pPr>
      <w:r>
        <w:rPr>
          <w:rFonts w:hint="eastAsia"/>
          <w:color w:val="0000FF"/>
          <w:sz w:val="24"/>
        </w:rPr>
        <w:t>26．</w:t>
      </w:r>
      <w:r>
        <w:rPr>
          <w:rFonts w:hint="eastAsia"/>
          <w:sz w:val="24"/>
        </w:rPr>
        <w:t>已知A～H为初中化学中常见的物质,它们之间的关系如图所示,“→”表示转化关系,“−”表示相互之间能反应(部分反应物、生成物以及反应条件省略)。其中A是使用最广泛的金属； B俗称烧碱，C为人体胃液的主要成分，C和E所属类别相同，固态D可用于人工降雨，F的溶液呈蓝色，可用于配制波尔多液，G常用于改良酸性土壤。</w:t>
      </w:r>
    </w:p>
    <w:p>
      <w:pPr/>
      <w:r>
        <w:drawing>
          <wp:inline distT="0" distB="0" distL="0" distR="0">
            <wp:extent cx="1466850" cy="1238250"/>
            <wp:effectExtent l="0" t="0" r="0" b="0"/>
            <wp:docPr id="55" name="" descr=""/>
            <wp:cNvGraphicFramePr>
              <a:graphicFrameLocks noChangeAspect="true"/>
            </wp:cNvGraphicFramePr>
            <a:graphic>
              <a:graphicData uri="http://schemas.openxmlformats.org/drawingml/2006/picture">
                <pic:pic>
                  <pic:nvPicPr>
                    <pic:cNvPr id="56" name=""/>
                    <pic:cNvPicPr/>
                  </pic:nvPicPr>
                  <pic:blipFill>
                    <a:blip r:embed="rId30"/>
                    <a:stretch>
                      <a:fillRect/>
                    </a:stretch>
                  </pic:blipFill>
                  <pic:spPr>
                    <a:xfrm>
                      <a:off x="0" y="0"/>
                      <a:ext cx="1466850" cy="1238250"/>
                    </a:xfrm>
                    <a:prstGeom prst="rect">
                      <a:avLst/>
                    </a:prstGeom>
                  </pic:spPr>
                </pic:pic>
              </a:graphicData>
            </a:graphic>
          </wp:inline>
        </w:drawing>
      </w:r>
    </w:p>
    <w:p>
      <w:pPr>
        <w:spacing w:line="312" w:lineRule="auto"/>
      </w:pPr>
      <w:r>
        <w:rPr>
          <w:rFonts w:hint="eastAsia"/>
          <w:sz w:val="24"/>
        </w:rPr>
        <w:t>（1）A的化学式为______；</w:t>
      </w:r>
    </w:p>
    <w:p>
      <w:pPr>
        <w:spacing w:line="312" w:lineRule="auto"/>
      </w:pPr>
      <w:r>
        <w:rPr>
          <w:rFonts w:hint="eastAsia"/>
          <w:sz w:val="24"/>
        </w:rPr>
        <w:t>（2）写出H与G反应的化学方程式：____________。</w:t>
      </w:r>
    </w:p>
    <w:p>
      <w:pPr>
        <w:spacing w:line="312" w:lineRule="auto"/>
      </w:pPr>
      <w:r>
        <w:rPr>
          <w:rFonts w:hint="eastAsia"/>
          <w:sz w:val="24"/>
        </w:rPr>
        <w:t>【答案】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A是使用最广泛的金属，则A是铁，B俗称烧碱，则B是氢氧化钠，C为人体胃液的主要成分，则C是盐酸，C和E所属类别相同，固态D可用于人工降雨，故D是二氧化碳，D生成H，则H是碳酸钠，F的溶液呈蓝色，可用于配制波尔多液，F是硫酸铜，G常用于改良酸性土壤，则G是氢氧化钙。</w:t>
      </w:r>
    </w:p>
    <w:p>
      <w:pPr>
        <w:spacing w:line="312" w:lineRule="auto"/>
      </w:pPr>
      <w:r>
        <w:rPr>
          <w:rFonts w:hint="eastAsia"/>
          <w:sz w:val="24"/>
        </w:rPr>
        <w:t>【详解】</w:t>
      </w:r>
    </w:p>
    <w:p>
      <w:pPr>
        <w:spacing w:line="312" w:lineRule="auto"/>
      </w:pPr>
      <w:r>
        <w:rPr>
          <w:rFonts w:hint="eastAsia"/>
          <w:sz w:val="24"/>
        </w:rPr>
        <w:t>（1）A是使用最广泛的金属，则A是铁，A的化学式为。     </w:t>
      </w:r>
    </w:p>
    <w:p>
      <w:pPr>
        <w:spacing w:line="312" w:lineRule="auto"/>
      </w:pPr>
      <w:r>
        <w:rPr>
          <w:rFonts w:hint="eastAsia"/>
          <w:sz w:val="24"/>
        </w:rPr>
        <w:t>（2）G常用于改良酸性土壤，则G是氢氧化钙，固态D可用于人工降雨，故D是二氧化碳，D生成H，则H是碳酸钠，H与G反应的化学方程式为。</w:t>
      </w:r>
    </w:p>
    <w:p>
      <w:pPr>
        <w:spacing w:line="312" w:lineRule="auto"/>
      </w:pPr>
      <w:r>
        <w:rPr>
          <w:rFonts w:hint="eastAsia"/>
          <w:sz w:val="24"/>
        </w:rPr>
        <w:t>【点睛】</w:t>
      </w:r>
    </w:p>
    <w:p>
      <w:pPr>
        <w:spacing w:line="312" w:lineRule="auto"/>
      </w:pPr>
      <w:r>
        <w:rPr>
          <w:rFonts w:hint="eastAsia"/>
          <w:sz w:val="24"/>
        </w:rPr>
        <w:t>A是使用最广泛的金属，则A是铁，B俗称烧碱，则B是氢氧化钠，C为人体胃液的主要成分，则C是盐酸，固态D可用于人工降雨，故D是二氧化碳，D生成H，则H是碳酸钠，F的溶液呈蓝色，可用于配制波尔多液，F是硫酸铜，G常用于改良酸性土壤，则G是氢氧化钙。</w:t>
      </w:r>
    </w:p>
    <w:p>
      <w:pPr>
        <w:spacing w:line="312" w:lineRule="auto"/>
      </w:pPr>
      <w:r>
        <w:rPr>
          <w:rFonts w:hint="eastAsia"/>
          <w:color w:val="0000FF"/>
          <w:sz w:val="24"/>
        </w:rPr>
        <w:t>27．</w:t>
      </w:r>
      <w:r>
        <w:rPr>
          <w:rFonts w:hint="eastAsia"/>
          <w:sz w:val="24"/>
        </w:rPr>
        <w:t>现探究一固体混合物的成分，已知其中可能含有Na</w:t>
      </w:r>
      <w:r>
        <w:rPr>
          <w:rFonts w:hint="eastAsia"/>
          <w:sz w:val="24"/>
          <w:vertAlign w:val="subscript"/>
        </w:rPr>
        <w:t>2</w:t>
      </w:r>
      <w:r>
        <w:rPr>
          <w:rFonts w:hint="eastAsia"/>
          <w:sz w:val="24"/>
        </w:rPr>
        <w:t>CO</w:t>
      </w:r>
      <w:r>
        <w:rPr>
          <w:rFonts w:hint="eastAsia"/>
          <w:sz w:val="24"/>
          <w:vertAlign w:val="subscript"/>
        </w:rPr>
        <w:t>3</w:t>
      </w:r>
      <w:r>
        <w:rPr>
          <w:rFonts w:hint="eastAsia"/>
          <w:sz w:val="24"/>
        </w:rPr>
        <w:t>、CuSO</w:t>
      </w:r>
      <w:r>
        <w:rPr>
          <w:rFonts w:hint="eastAsia"/>
          <w:sz w:val="24"/>
          <w:vertAlign w:val="subscript"/>
        </w:rPr>
        <w:t>4</w:t>
      </w:r>
      <w:r>
        <w:rPr>
          <w:rFonts w:hint="eastAsia"/>
          <w:sz w:val="24"/>
        </w:rPr>
        <w:t>、BaCl</w:t>
      </w:r>
      <w:r>
        <w:rPr>
          <w:rFonts w:hint="eastAsia"/>
          <w:sz w:val="24"/>
          <w:vertAlign w:val="subscript"/>
        </w:rPr>
        <w:t>2</w:t>
      </w:r>
      <w:r>
        <w:rPr>
          <w:rFonts w:hint="eastAsia"/>
          <w:sz w:val="24"/>
        </w:rPr>
        <w:t>、K</w:t>
      </w:r>
      <w:r>
        <w:rPr>
          <w:rFonts w:hint="eastAsia"/>
          <w:sz w:val="24"/>
          <w:vertAlign w:val="subscript"/>
        </w:rPr>
        <w:t>2</w:t>
      </w:r>
      <w:r>
        <w:rPr>
          <w:rFonts w:hint="eastAsia"/>
          <w:sz w:val="24"/>
        </w:rPr>
        <w:t>SO</w:t>
      </w:r>
      <w:r>
        <w:rPr>
          <w:rFonts w:hint="eastAsia"/>
          <w:sz w:val="24"/>
          <w:vertAlign w:val="subscript"/>
        </w:rPr>
        <w:t>4</w:t>
      </w:r>
      <w:r>
        <w:rPr>
          <w:rFonts w:hint="eastAsia"/>
          <w:sz w:val="24"/>
        </w:rPr>
        <w:t>、NaCl五种物质中的一种或几种，按图所示进行实验，出现的现象如图中所述(设过程中所有可能发生的反应都恰好完全进行)</w:t>
      </w:r>
    </w:p>
    <w:p>
      <w:pPr/>
      <w:r>
        <w:drawing>
          <wp:inline distT="0" distB="0" distL="0" distR="0">
            <wp:extent cx="4381500" cy="1390650"/>
            <wp:effectExtent l="0" t="0" r="0" b="0"/>
            <wp:docPr id="57" name="" descr=""/>
            <wp:cNvGraphicFramePr>
              <a:graphicFrameLocks noChangeAspect="true"/>
            </wp:cNvGraphicFramePr>
            <a:graphic>
              <a:graphicData uri="http://schemas.openxmlformats.org/drawingml/2006/picture">
                <pic:pic>
                  <pic:nvPicPr>
                    <pic:cNvPr id="58" name=""/>
                    <pic:cNvPicPr/>
                  </pic:nvPicPr>
                  <pic:blipFill>
                    <a:blip r:embed="rId31"/>
                    <a:stretch>
                      <a:fillRect/>
                    </a:stretch>
                  </pic:blipFill>
                  <pic:spPr>
                    <a:xfrm>
                      <a:off x="0" y="0"/>
                      <a:ext cx="4381500" cy="1390650"/>
                    </a:xfrm>
                    <a:prstGeom prst="rect">
                      <a:avLst/>
                    </a:prstGeom>
                  </pic:spPr>
                </pic:pic>
              </a:graphicData>
            </a:graphic>
          </wp:inline>
        </w:drawing>
      </w:r>
    </w:p>
    <w:p>
      <w:pPr>
        <w:spacing w:line="312" w:lineRule="auto"/>
      </w:pPr>
      <w:r>
        <w:rPr>
          <w:rFonts w:hint="eastAsia"/>
          <w:sz w:val="24"/>
        </w:rPr>
        <w:t>试根据实验过程和发生的现象做出判断，填写以下空白：</w:t>
      </w:r>
    </w:p>
    <w:p>
      <w:pPr>
        <w:spacing w:line="312" w:lineRule="auto"/>
      </w:pPr>
      <w:r>
        <w:rPr>
          <w:rFonts w:hint="eastAsia"/>
          <w:sz w:val="24"/>
        </w:rPr>
        <w:t>(1)白色沉淀A的化学式为___。</w:t>
      </w:r>
    </w:p>
    <w:p>
      <w:pPr>
        <w:spacing w:line="312" w:lineRule="auto"/>
      </w:pPr>
      <w:r>
        <w:rPr>
          <w:rFonts w:hint="eastAsia"/>
          <w:sz w:val="24"/>
        </w:rPr>
        <w:t>(2)白色沉淀G的化学式为___。</w:t>
      </w:r>
    </w:p>
    <w:p>
      <w:pPr>
        <w:spacing w:line="312" w:lineRule="auto"/>
      </w:pPr>
      <w:r>
        <w:rPr>
          <w:rFonts w:hint="eastAsia"/>
          <w:sz w:val="24"/>
        </w:rPr>
        <w:t>(3)写出过程④中生成白色沉淀E的化学方程式___。</w:t>
      </w:r>
    </w:p>
    <w:p>
      <w:pPr>
        <w:spacing w:line="312" w:lineRule="auto"/>
      </w:pPr>
      <w:r>
        <w:rPr>
          <w:rFonts w:hint="eastAsia"/>
          <w:sz w:val="24"/>
        </w:rPr>
        <w:t>(4)固体混合物中，还不能确定存在的物质是___(写化学式)。</w:t>
      </w:r>
    </w:p>
    <w:p>
      <w:pPr>
        <w:spacing w:line="312" w:lineRule="auto"/>
      </w:pPr>
      <w:r>
        <w:rPr>
          <w:rFonts w:hint="eastAsia"/>
          <w:sz w:val="24"/>
        </w:rPr>
        <w:t>(5)滤液D中肯定大量存在的酸根离子为___(写离子符号)。</w:t>
      </w:r>
    </w:p>
    <w:p>
      <w:pPr>
        <w:spacing w:line="312" w:lineRule="auto"/>
      </w:pPr>
      <w:r>
        <w:rPr>
          <w:rFonts w:hint="eastAsia"/>
          <w:sz w:val="24"/>
        </w:rPr>
        <w:t>(6)固体混合物中一定不含有的物质是___(写化学式)，得此结论的理由是___。</w:t>
      </w:r>
    </w:p>
    <w:p>
      <w:pPr>
        <w:spacing w:line="312" w:lineRule="auto"/>
      </w:pPr>
      <w:r>
        <w:rPr>
          <w:rFonts w:hint="eastAsia"/>
          <w:sz w:val="24"/>
        </w:rPr>
        <w:t>【答案】BaCO</w:t>
      </w:r>
      <w:r>
        <w:rPr>
          <w:rFonts w:hint="eastAsia"/>
          <w:sz w:val="24"/>
          <w:vertAlign w:val="subscript"/>
        </w:rPr>
        <w:t>3</w:t>
      </w:r>
      <w:r>
        <w:rPr>
          <w:rFonts w:hint="eastAsia"/>
          <w:sz w:val="24"/>
        </w:rPr>
        <w:t>    AgCl；    CO</w:t>
      </w:r>
      <w:r>
        <w:rPr>
          <w:rFonts w:hint="eastAsia"/>
          <w:sz w:val="24"/>
          <w:vertAlign w:val="subscript"/>
        </w:rPr>
        <w:t>2</w:t>
      </w:r>
      <w:r>
        <w:rPr>
          <w:rFonts w:hint="eastAsia"/>
          <w:sz w:val="24"/>
        </w:rPr>
        <w:t>+Ca(OH)＝CaCO</w:t>
      </w:r>
      <w:r>
        <w:rPr>
          <w:rFonts w:hint="eastAsia"/>
          <w:sz w:val="24"/>
          <w:vertAlign w:val="subscript"/>
        </w:rPr>
        <w:t>3</w:t>
      </w:r>
      <w:r>
        <w:rPr>
          <w:rFonts w:hint="eastAsia"/>
          <w:sz w:val="24"/>
        </w:rPr>
        <w:t>↓+H</w:t>
      </w:r>
      <w:r>
        <w:rPr>
          <w:rFonts w:hint="eastAsia"/>
          <w:sz w:val="24"/>
          <w:vertAlign w:val="subscript"/>
        </w:rPr>
        <w:t>2</w:t>
      </w:r>
      <w:r>
        <w:rPr>
          <w:rFonts w:hint="eastAsia"/>
          <w:sz w:val="24"/>
        </w:rPr>
        <w:t>O    NaCl    NO</w:t>
      </w:r>
      <w:r>
        <w:rPr>
          <w:rFonts w:hint="eastAsia"/>
          <w:sz w:val="24"/>
          <w:vertAlign w:val="subscript"/>
        </w:rPr>
        <w:t>3</w:t>
      </w:r>
      <w:r>
        <w:rPr>
          <w:rFonts w:hint="eastAsia"/>
          <w:sz w:val="24"/>
          <w:vertAlign w:val="superscript"/>
        </w:rPr>
        <w:t>-</w:t>
      </w:r>
      <w:r>
        <w:rPr>
          <w:rFonts w:hint="eastAsia"/>
          <w:sz w:val="24"/>
        </w:rPr>
        <w:t>    CuSO</w:t>
      </w:r>
      <w:r>
        <w:rPr>
          <w:rFonts w:hint="eastAsia"/>
          <w:sz w:val="24"/>
          <w:vertAlign w:val="subscript"/>
        </w:rPr>
        <w:t>4</w:t>
      </w:r>
      <w:r>
        <w:rPr>
          <w:rFonts w:hint="eastAsia"/>
          <w:sz w:val="24"/>
        </w:rPr>
        <w:t>、K</w:t>
      </w:r>
      <w:r>
        <w:rPr>
          <w:rFonts w:hint="eastAsia"/>
          <w:sz w:val="24"/>
          <w:vertAlign w:val="subscript"/>
        </w:rPr>
        <w:t>2</w:t>
      </w:r>
      <w:r>
        <w:rPr>
          <w:rFonts w:hint="eastAsia"/>
          <w:sz w:val="24"/>
        </w:rPr>
        <w:t>SO</w:t>
      </w:r>
      <w:r>
        <w:rPr>
          <w:rFonts w:hint="eastAsia"/>
          <w:sz w:val="24"/>
          <w:vertAlign w:val="subscript"/>
        </w:rPr>
        <w:t>4</w:t>
      </w:r>
      <w:r>
        <w:rPr>
          <w:rFonts w:hint="eastAsia"/>
          <w:sz w:val="24"/>
        </w:rPr>
        <w:t>    如果有硫酸铜，滤液B为蓝色，与题意不符；如果有硫酸钾，过程②白色沉淀A加稀硝酸后仍有白色沉淀，与题意不符。    </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硫酸铜在溶液中显蓝色，碳酸根离子和钡离子反应生成溶于酸的碳酸钡沉淀，硫酸根离子和钡离子反应生成不溶于酸的硫酸钡沉淀，氯离子和银离子反应生成不溶于酸的氯化银沉淀，所以固体混合物加水溶解，得到的白色沉淀A中加入硝酸，生成气体C和滤液D，所以A中一定不含硫酸钡，样品中一定不含硫酸钠，一定含有氯化钡和碳酸钠，二氧化碳和氢氧化钙反应生成碳酸钙沉淀和水，所以E是碳酸钙；无色滤液B中加入硝酸银会生成白色沉淀，所以G是氯化银沉淀，氯化钡会引入氯离子，所以样品中可能含能有氯化钠，一定不含硫酸铜</w:t>
      </w:r>
    </w:p>
    <w:p>
      <w:pPr>
        <w:spacing w:line="312" w:lineRule="auto"/>
      </w:pPr>
      <w:r>
        <w:rPr>
          <w:rFonts w:hint="eastAsia"/>
          <w:sz w:val="24"/>
        </w:rPr>
        <w:t>【详解】</w:t>
      </w:r>
    </w:p>
    <w:p>
      <w:pPr>
        <w:spacing w:line="312" w:lineRule="auto"/>
      </w:pPr>
      <w:r>
        <w:rPr>
          <w:rFonts w:hint="eastAsia"/>
          <w:sz w:val="24"/>
        </w:rPr>
        <w:t>由分析可知：</w:t>
      </w:r>
    </w:p>
    <w:p>
      <w:pPr>
        <w:spacing w:line="312" w:lineRule="auto"/>
      </w:pPr>
      <w:r>
        <w:rPr>
          <w:rFonts w:hint="eastAsia"/>
          <w:sz w:val="24"/>
        </w:rPr>
        <w:t>(1)白色沉淀A的化学式为BaCO</w:t>
      </w:r>
      <w:r>
        <w:rPr>
          <w:rFonts w:hint="eastAsia"/>
          <w:sz w:val="24"/>
          <w:vertAlign w:val="subscript"/>
        </w:rPr>
        <w:t>3</w:t>
      </w:r>
      <w:r>
        <w:rPr>
          <w:rFonts w:hint="eastAsia"/>
          <w:sz w:val="24"/>
        </w:rPr>
        <w:t>；</w:t>
      </w:r>
    </w:p>
    <w:p>
      <w:pPr>
        <w:spacing w:line="312" w:lineRule="auto"/>
      </w:pPr>
      <w:r>
        <w:rPr>
          <w:rFonts w:hint="eastAsia"/>
          <w:sz w:val="24"/>
        </w:rPr>
        <w:t>(2)白色沉淀G的化学式为AgCl；</w:t>
      </w:r>
    </w:p>
    <w:p>
      <w:pPr>
        <w:spacing w:line="312" w:lineRule="auto"/>
      </w:pPr>
      <w:r>
        <w:rPr>
          <w:rFonts w:hint="eastAsia"/>
          <w:sz w:val="24"/>
        </w:rPr>
        <w:t>(3)过程④中生成白色沉淀E的反应是氢氧化钙和二氧化碳反应生成碳酸钙沉淀和水，化学方程式是：CO</w:t>
      </w:r>
      <w:r>
        <w:rPr>
          <w:rFonts w:hint="eastAsia"/>
          <w:sz w:val="24"/>
          <w:vertAlign w:val="subscript"/>
        </w:rPr>
        <w:t>2</w:t>
      </w:r>
      <w:r>
        <w:rPr>
          <w:rFonts w:hint="eastAsia"/>
          <w:sz w:val="24"/>
        </w:rPr>
        <w:t>+Ca(OH)＝CaCO</w:t>
      </w:r>
      <w:r>
        <w:rPr>
          <w:rFonts w:hint="eastAsia"/>
          <w:sz w:val="24"/>
          <w:vertAlign w:val="subscript"/>
        </w:rPr>
        <w:t>3</w:t>
      </w:r>
      <w:r>
        <w:rPr>
          <w:rFonts w:hint="eastAsia"/>
          <w:sz w:val="24"/>
        </w:rPr>
        <w:t>↓+H</w:t>
      </w:r>
      <w:r>
        <w:rPr>
          <w:rFonts w:hint="eastAsia"/>
          <w:sz w:val="24"/>
          <w:vertAlign w:val="subscript"/>
        </w:rPr>
        <w:t>2</w:t>
      </w:r>
      <w:r>
        <w:rPr>
          <w:rFonts w:hint="eastAsia"/>
          <w:sz w:val="24"/>
        </w:rPr>
        <w:t>O；</w:t>
      </w:r>
    </w:p>
    <w:p>
      <w:pPr>
        <w:spacing w:line="312" w:lineRule="auto"/>
      </w:pPr>
      <w:r>
        <w:rPr>
          <w:rFonts w:hint="eastAsia"/>
          <w:sz w:val="24"/>
        </w:rPr>
        <w:t>(4)固体混合物中，还不能确定存在的物质是NaCl；</w:t>
      </w:r>
    </w:p>
    <w:p>
      <w:pPr>
        <w:spacing w:line="312" w:lineRule="auto"/>
      </w:pPr>
      <w:r>
        <w:rPr>
          <w:rFonts w:hint="eastAsia"/>
          <w:sz w:val="24"/>
        </w:rPr>
        <w:t>(5)滤液D中肯定大量存在的酸根离子为NO</w:t>
      </w:r>
      <w:r>
        <w:rPr>
          <w:rFonts w:hint="eastAsia"/>
          <w:sz w:val="24"/>
          <w:vertAlign w:val="subscript"/>
        </w:rPr>
        <w:t>3</w:t>
      </w:r>
      <w:r>
        <w:rPr>
          <w:rFonts w:hint="eastAsia"/>
          <w:sz w:val="24"/>
          <w:vertAlign w:val="superscript"/>
        </w:rPr>
        <w:t>-</w:t>
      </w:r>
      <w:r>
        <w:rPr>
          <w:rFonts w:hint="eastAsia"/>
          <w:sz w:val="24"/>
        </w:rPr>
        <w:t>；</w:t>
      </w:r>
    </w:p>
    <w:p>
      <w:pPr>
        <w:spacing w:line="312" w:lineRule="auto"/>
      </w:pPr>
      <w:r>
        <w:rPr>
          <w:rFonts w:hint="eastAsia"/>
          <w:sz w:val="24"/>
        </w:rPr>
        <w:t>(6)固体混合物中一定不含有的物质是CuSO</w:t>
      </w:r>
      <w:r>
        <w:rPr>
          <w:rFonts w:hint="eastAsia"/>
          <w:sz w:val="24"/>
          <w:vertAlign w:val="subscript"/>
        </w:rPr>
        <w:t>4</w:t>
      </w:r>
      <w:r>
        <w:rPr>
          <w:rFonts w:hint="eastAsia"/>
          <w:sz w:val="24"/>
        </w:rPr>
        <w:t>、K</w:t>
      </w:r>
      <w:r>
        <w:rPr>
          <w:rFonts w:hint="eastAsia"/>
          <w:sz w:val="24"/>
          <w:vertAlign w:val="subscript"/>
        </w:rPr>
        <w:t>2</w:t>
      </w:r>
      <w:r>
        <w:rPr>
          <w:rFonts w:hint="eastAsia"/>
          <w:sz w:val="24"/>
        </w:rPr>
        <w:t>SO</w:t>
      </w:r>
      <w:r>
        <w:rPr>
          <w:rFonts w:hint="eastAsia"/>
          <w:sz w:val="24"/>
          <w:vertAlign w:val="subscript"/>
        </w:rPr>
        <w:t>4</w:t>
      </w:r>
      <w:r>
        <w:rPr>
          <w:rFonts w:hint="eastAsia"/>
          <w:sz w:val="24"/>
        </w:rPr>
        <w:t>，得此结论的理由是：如果有硫酸铜，滤液B为蓝色，与题意不符；如果有硫酸钾，过程②白色沉淀A加稀硝酸后仍有白色沉淀，与题意不符。</w:t>
      </w:r>
    </w:p>
    <w:p>
      <w:pPr>
        <w:spacing w:line="312" w:lineRule="auto"/>
      </w:pPr>
      <w:r>
        <w:rPr>
          <w:rFonts w:hint="eastAsia"/>
          <w:color w:val="0000FF"/>
          <w:sz w:val="24"/>
        </w:rPr>
        <w:t>28．</w:t>
      </w:r>
      <w:r>
        <w:rPr>
          <w:rFonts w:hint="eastAsia"/>
          <w:sz w:val="24"/>
        </w:rPr>
        <w:t>已知A一G均为初中化学常见的物质。I能用于改良酸性土壤，F是白色沉淀；A和G，D和E的相关信息(重叠部分表示两种物质的共同点)及它们的相互转化关系如下图(图中反应条件均已略去)。请回答下列问题：</w:t>
      </w:r>
    </w:p>
    <w:p>
      <w:pPr/>
      <w:r>
        <w:drawing>
          <wp:inline distT="0" distB="0" distL="0" distR="0">
            <wp:extent cx="5276850" cy="1267773"/>
            <wp:effectExtent l="0" t="0" r="0" b="0"/>
            <wp:docPr id="59" name="" descr=""/>
            <wp:cNvGraphicFramePr>
              <a:graphicFrameLocks noChangeAspect="true"/>
            </wp:cNvGraphicFramePr>
            <a:graphic>
              <a:graphicData uri="http://schemas.openxmlformats.org/drawingml/2006/picture">
                <pic:pic>
                  <pic:nvPicPr>
                    <pic:cNvPr id="60" name=""/>
                    <pic:cNvPicPr/>
                  </pic:nvPicPr>
                  <pic:blipFill>
                    <a:blip r:embed="rId32"/>
                    <a:stretch>
                      <a:fillRect/>
                    </a:stretch>
                  </pic:blipFill>
                  <pic:spPr>
                    <a:xfrm>
                      <a:off x="0" y="0"/>
                      <a:ext cx="5732145" cy="1267773"/>
                    </a:xfrm>
                    <a:prstGeom prst="rect">
                      <a:avLst/>
                    </a:prstGeom>
                  </pic:spPr>
                </pic:pic>
              </a:graphicData>
            </a:graphic>
          </wp:inline>
        </w:drawing>
      </w:r>
    </w:p>
    <w:p>
      <w:pPr>
        <w:spacing w:line="312" w:lineRule="auto"/>
      </w:pPr>
      <w:r>
        <w:rPr>
          <w:rFonts w:hint="eastAsia"/>
          <w:sz w:val="24"/>
        </w:rPr>
        <w:t>(1)写出物质E的化学式___________， F的化学式__________ 。</w:t>
      </w:r>
    </w:p>
    <w:p>
      <w:pPr>
        <w:spacing w:line="312" w:lineRule="auto"/>
      </w:pPr>
      <w:r>
        <w:rPr>
          <w:rFonts w:hint="eastAsia"/>
          <w:sz w:val="24"/>
        </w:rPr>
        <w:t>(2)写出反应①的化学方程式_______________________________________，在该化学反应中，A发生的是_____________反应。</w:t>
      </w:r>
    </w:p>
    <w:p>
      <w:pPr>
        <w:spacing w:line="312" w:lineRule="auto"/>
      </w:pPr>
      <w:r>
        <w:rPr>
          <w:rFonts w:hint="eastAsia"/>
          <w:sz w:val="24"/>
        </w:rPr>
        <w:t>【答案】  O</w:t>
      </w:r>
      <w:r>
        <w:rPr>
          <w:rFonts w:hint="eastAsia"/>
          <w:sz w:val="24"/>
          <w:vertAlign w:val="subscript"/>
        </w:rPr>
        <w:t>2</w:t>
      </w:r>
      <w:r>
        <w:rPr>
          <w:rFonts w:hint="eastAsia"/>
          <w:sz w:val="24"/>
        </w:rPr>
        <w:t>  CaCO</w:t>
      </w:r>
      <w:r>
        <w:rPr>
          <w:rFonts w:hint="eastAsia"/>
          <w:sz w:val="24"/>
          <w:vertAlign w:val="subscript"/>
        </w:rPr>
        <w:t>3</w:t>
      </w:r>
      <w:r>
        <w:rPr>
          <w:rFonts w:hint="eastAsia"/>
          <w:sz w:val="24"/>
        </w:rPr>
        <w:t>  3CO +Fe</w:t>
      </w:r>
      <w:r>
        <w:rPr>
          <w:rFonts w:hint="eastAsia"/>
          <w:sz w:val="24"/>
          <w:vertAlign w:val="subscript"/>
        </w:rPr>
        <w:t>2</w:t>
      </w:r>
      <w:r>
        <w:rPr>
          <w:rFonts w:hint="eastAsia"/>
          <w:sz w:val="24"/>
        </w:rPr>
        <w:t>O</w:t>
      </w:r>
      <w:r>
        <w:rPr>
          <w:rFonts w:hint="eastAsia"/>
          <w:sz w:val="24"/>
          <w:vertAlign w:val="subscript"/>
        </w:rPr>
        <w:t>3</w:t>
      </w:r>
      <w:r>
        <w:drawing>
          <wp:inline distT="0" distB="0" distL="0" distR="0">
            <wp:extent cx="504825" cy="314325"/>
            <wp:effectExtent l="0" t="0" r="0" b="0"/>
            <wp:docPr id="61" name="" descr=""/>
            <wp:cNvGraphicFramePr>
              <a:graphicFrameLocks noChangeAspect="true"/>
            </wp:cNvGraphicFramePr>
            <a:graphic>
              <a:graphicData uri="http://schemas.openxmlformats.org/drawingml/2006/picture">
                <pic:pic>
                  <pic:nvPicPr>
                    <pic:cNvPr id="62" name=""/>
                    <pic:cNvPicPr/>
                  </pic:nvPicPr>
                  <pic:blipFill>
                    <a:blip r:embed="rId33"/>
                    <a:stretch>
                      <a:fillRect/>
                    </a:stretch>
                  </pic:blipFill>
                  <pic:spPr>
                    <a:xfrm>
                      <a:off x="0" y="0"/>
                      <a:ext cx="504825" cy="314325"/>
                    </a:xfrm>
                    <a:prstGeom prst="rect">
                      <a:avLst/>
                    </a:prstGeom>
                  </pic:spPr>
                </pic:pic>
              </a:graphicData>
            </a:graphic>
          </wp:inline>
        </w:drawing>
      </w:r>
      <w:r>
        <w:rPr>
          <w:rFonts w:hint="eastAsia"/>
          <w:sz w:val="24"/>
        </w:rPr>
        <w:t> 2 Fe +3CO</w:t>
      </w:r>
      <w:r>
        <w:rPr>
          <w:rFonts w:hint="eastAsia"/>
          <w:sz w:val="24"/>
          <w:vertAlign w:val="subscript"/>
        </w:rPr>
        <w:t>2</w:t>
      </w:r>
      <w:r>
        <w:rPr>
          <w:rFonts w:hint="eastAsia"/>
          <w:sz w:val="24"/>
        </w:rPr>
        <w:t>  还原</w:t>
      </w:r>
    </w:p>
    <w:p>
      <w:pPr>
        <w:spacing w:line="312" w:lineRule="auto"/>
      </w:pPr>
      <w:r>
        <w:rPr>
          <w:rFonts w:hint="eastAsia"/>
          <w:sz w:val="24"/>
        </w:rPr>
        <w:t>【解析】</w:t>
      </w:r>
    </w:p>
    <w:p>
      <w:pPr>
        <w:spacing w:line="312" w:lineRule="auto"/>
      </w:pPr>
      <w:r>
        <w:rPr>
          <w:rFonts w:hint="eastAsia"/>
          <w:sz w:val="24"/>
        </w:rPr>
        <w:t>【分析】</w:t>
      </w:r>
    </w:p>
    <w:p>
      <w:pPr>
        <w:spacing w:line="312" w:lineRule="auto"/>
      </w:pPr>
      <w:r>
        <w:rPr>
          <w:rFonts w:hint="eastAsia"/>
          <w:sz w:val="24"/>
        </w:rPr>
        <w:t>I能用于改良酸性土壤，所以I是氢氧化钙，C能和I的溶液反应生成白色沉淀，所以C是二氧化碳，F是碳酸钙；A是红色物质，G是黑色物质，并且A和G含有相同的元素，所以A是氧化铁，G是四氧化三铁，所以A和B反应生成C和D是氧化铁和一氧化碳在高温的条件下反应生成二氧化碳和铁，所以B是一氧化碳，D是铁；D和E都是单质，且能反应生成四氧化三铁，所以E是氧气。</w:t>
      </w:r>
    </w:p>
    <w:p>
      <w:pPr>
        <w:spacing w:line="312" w:lineRule="auto"/>
      </w:pPr>
      <w:r>
        <w:rPr>
          <w:rFonts w:hint="eastAsia"/>
          <w:sz w:val="24"/>
        </w:rPr>
        <w:t>【详解】</w:t>
      </w:r>
    </w:p>
    <w:p>
      <w:pPr>
        <w:spacing w:line="312" w:lineRule="auto"/>
      </w:pPr>
      <w:r>
        <w:rPr>
          <w:rFonts w:hint="eastAsia"/>
          <w:sz w:val="24"/>
        </w:rPr>
        <w:t>（1）E是氧气，化学式O</w:t>
      </w:r>
      <w:r>
        <w:rPr>
          <w:rFonts w:hint="eastAsia"/>
          <w:sz w:val="24"/>
          <w:vertAlign w:val="subscript"/>
        </w:rPr>
        <w:t>2</w:t>
      </w:r>
      <w:r>
        <w:rPr>
          <w:rFonts w:hint="eastAsia"/>
          <w:sz w:val="24"/>
        </w:rPr>
        <w:t>；F是碳酸钙，化学式CaCO</w:t>
      </w:r>
      <w:r>
        <w:rPr>
          <w:rFonts w:hint="eastAsia"/>
          <w:sz w:val="24"/>
          <w:vertAlign w:val="subscript"/>
        </w:rPr>
        <w:t>3</w:t>
      </w:r>
      <w:r>
        <w:rPr>
          <w:rFonts w:hint="eastAsia"/>
          <w:sz w:val="24"/>
        </w:rPr>
        <w:t>；</w:t>
      </w:r>
    </w:p>
    <w:p>
      <w:pPr>
        <w:spacing w:line="312" w:lineRule="auto"/>
      </w:pPr>
      <w:r>
        <w:rPr>
          <w:rFonts w:hint="eastAsia"/>
          <w:sz w:val="24"/>
        </w:rPr>
        <w:t>（2）反应①的化学方程式3CO +Fe</w:t>
      </w:r>
      <w:r>
        <w:rPr>
          <w:rFonts w:hint="eastAsia"/>
          <w:sz w:val="24"/>
          <w:vertAlign w:val="subscript"/>
        </w:rPr>
        <w:t>2</w:t>
      </w:r>
      <w:r>
        <w:rPr>
          <w:rFonts w:hint="eastAsia"/>
          <w:sz w:val="24"/>
        </w:rPr>
        <w:t>O</w:t>
      </w:r>
      <w:r>
        <w:rPr>
          <w:rFonts w:hint="eastAsia"/>
          <w:sz w:val="24"/>
          <w:vertAlign w:val="subscript"/>
        </w:rPr>
        <w:t>3</w:t>
      </w:r>
      <w:r>
        <w:drawing>
          <wp:inline distT="0" distB="0" distL="0" distR="0">
            <wp:extent cx="504825" cy="314325"/>
            <wp:effectExtent l="0" t="0" r="0" b="0"/>
            <wp:docPr id="63" name="" descr=""/>
            <wp:cNvGraphicFramePr>
              <a:graphicFrameLocks noChangeAspect="true"/>
            </wp:cNvGraphicFramePr>
            <a:graphic>
              <a:graphicData uri="http://schemas.openxmlformats.org/drawingml/2006/picture">
                <pic:pic>
                  <pic:nvPicPr>
                    <pic:cNvPr id="64" name=""/>
                    <pic:cNvPicPr/>
                  </pic:nvPicPr>
                  <pic:blipFill>
                    <a:blip r:embed="rId34"/>
                    <a:stretch>
                      <a:fillRect/>
                    </a:stretch>
                  </pic:blipFill>
                  <pic:spPr>
                    <a:xfrm>
                      <a:off x="0" y="0"/>
                      <a:ext cx="504825" cy="314325"/>
                    </a:xfrm>
                    <a:prstGeom prst="rect">
                      <a:avLst/>
                    </a:prstGeom>
                  </pic:spPr>
                </pic:pic>
              </a:graphicData>
            </a:graphic>
          </wp:inline>
        </w:drawing>
      </w:r>
      <w:r>
        <w:rPr>
          <w:rFonts w:hint="eastAsia"/>
          <w:sz w:val="24"/>
        </w:rPr>
        <w:t> 2 Fe +3CO</w:t>
      </w:r>
      <w:r>
        <w:rPr>
          <w:rFonts w:hint="eastAsia"/>
          <w:sz w:val="24"/>
          <w:vertAlign w:val="subscript"/>
        </w:rPr>
        <w:t>2</w:t>
      </w:r>
      <w:r>
        <w:rPr>
          <w:rFonts w:hint="eastAsia"/>
          <w:sz w:val="24"/>
        </w:rPr>
        <w:t>；一氧化碳在该反应中作还原剂，发生还原反应。</w:t>
      </w:r>
    </w:p>
    <w:p>
      <w:pPr>
        <w:spacing w:line="312" w:lineRule="auto"/>
      </w:pPr>
      <w:r>
        <w:rPr>
          <w:rFonts w:hint="eastAsia"/>
          <w:color w:val="0000FF"/>
          <w:sz w:val="24"/>
        </w:rPr>
        <w:t>29．</w:t>
      </w:r>
      <w:r>
        <w:rPr>
          <w:rFonts w:hint="eastAsia"/>
          <w:sz w:val="24"/>
        </w:rPr>
        <w:t>如图是命题老师智能手机的屏幕解锁图形，好像有点简单哦。若A、B、C、D、E、F、G分别是炭粉、水、二氧化碳、氧化铁、盐酸、氢氧化钙溶液、氯化铁溶液中的一种，其中B常用来改良酸性土壤，C是人体胃液中的主要成分。</w:t>
      </w:r>
    </w:p>
    <w:p>
      <w:pPr/>
      <w:r>
        <w:drawing>
          <wp:inline distT="0" distB="0" distL="0" distR="0">
            <wp:extent cx="2105025" cy="2047875"/>
            <wp:effectExtent l="0" t="0" r="0" b="0"/>
            <wp:docPr id="65" name="" descr=""/>
            <wp:cNvGraphicFramePr>
              <a:graphicFrameLocks noChangeAspect="true"/>
            </wp:cNvGraphicFramePr>
            <a:graphic>
              <a:graphicData uri="http://schemas.openxmlformats.org/drawingml/2006/picture">
                <pic:pic>
                  <pic:nvPicPr>
                    <pic:cNvPr id="66" name=""/>
                    <pic:cNvPicPr/>
                  </pic:nvPicPr>
                  <pic:blipFill>
                    <a:blip r:embed="rId35"/>
                    <a:stretch>
                      <a:fillRect/>
                    </a:stretch>
                  </pic:blipFill>
                  <pic:spPr>
                    <a:xfrm>
                      <a:off x="0" y="0"/>
                      <a:ext cx="2105025" cy="2047875"/>
                    </a:xfrm>
                    <a:prstGeom prst="rect">
                      <a:avLst/>
                    </a:prstGeom>
                  </pic:spPr>
                </pic:pic>
              </a:graphicData>
            </a:graphic>
          </wp:inline>
        </w:drawing>
      </w:r>
    </w:p>
    <w:p>
      <w:pPr>
        <w:spacing w:line="312" w:lineRule="auto"/>
      </w:pPr>
      <w:r>
        <w:rPr>
          <w:rFonts w:hint="eastAsia"/>
          <w:sz w:val="24"/>
        </w:rPr>
        <w:t>图中“一”表示两物质能发生反应。请完成下列各题：</w:t>
      </w:r>
    </w:p>
    <w:p>
      <w:pPr>
        <w:spacing w:line="312" w:lineRule="auto"/>
      </w:pPr>
      <w:r>
        <w:rPr>
          <w:rFonts w:hint="eastAsia"/>
          <w:sz w:val="24"/>
        </w:rPr>
        <w:t>（1）C、D的化学式分别为______、______。两种物质发生反应的实验现象是______。</w:t>
      </w:r>
    </w:p>
    <w:p>
      <w:pPr>
        <w:spacing w:line="312" w:lineRule="auto"/>
      </w:pPr>
      <w:r>
        <w:rPr>
          <w:rFonts w:hint="eastAsia"/>
          <w:sz w:val="24"/>
        </w:rPr>
        <w:t>（2）A与B反应的化学方程式为______； E与F反应的化学方程式为______。</w:t>
      </w:r>
    </w:p>
    <w:p>
      <w:pPr>
        <w:spacing w:line="312" w:lineRule="auto"/>
      </w:pPr>
      <w:r>
        <w:rPr>
          <w:rFonts w:hint="eastAsia"/>
          <w:sz w:val="24"/>
        </w:rPr>
        <w:t>（3）若要用实验的方法证明F和G两种物质能发生化学反应，可选用的试剂为______。</w:t>
      </w:r>
    </w:p>
    <w:p>
      <w:pPr>
        <w:spacing w:line="312" w:lineRule="auto"/>
      </w:pPr>
      <w:r>
        <w:rPr>
          <w:rFonts w:hint="eastAsia"/>
          <w:sz w:val="24"/>
        </w:rPr>
        <w:t>【答案】HCl    Fe</w:t>
      </w:r>
      <w:r>
        <w:rPr>
          <w:rFonts w:hint="eastAsia"/>
          <w:sz w:val="24"/>
          <w:vertAlign w:val="subscript"/>
        </w:rPr>
        <w:t>2</w:t>
      </w:r>
      <w:r>
        <w:rPr>
          <w:rFonts w:hint="eastAsia"/>
          <w:sz w:val="24"/>
        </w:rPr>
        <w:t>O</w:t>
      </w:r>
      <w:r>
        <w:rPr>
          <w:rFonts w:hint="eastAsia"/>
          <w:sz w:val="24"/>
          <w:vertAlign w:val="subscript"/>
        </w:rPr>
        <w:t>3</w:t>
      </w:r>
      <w:r>
        <w:rPr>
          <w:rFonts w:hint="eastAsia"/>
          <w:sz w:val="24"/>
        </w:rPr>
        <w:t>    红色固体消失，溶液由无色变成黄色    2FeCl</w:t>
      </w:r>
      <w:r>
        <w:rPr>
          <w:rFonts w:hint="eastAsia"/>
          <w:sz w:val="24"/>
          <w:vertAlign w:val="subscript"/>
        </w:rPr>
        <w:t>3</w:t>
      </w:r>
      <w:r>
        <w:rPr>
          <w:rFonts w:hint="eastAsia"/>
          <w:sz w:val="24"/>
        </w:rPr>
        <w:t>+3Ca（OH）</w:t>
      </w:r>
      <w:r>
        <w:rPr>
          <w:rFonts w:hint="eastAsia"/>
          <w:sz w:val="24"/>
          <w:vertAlign w:val="subscript"/>
        </w:rPr>
        <w:t>2</w:t>
      </w:r>
      <w:r>
        <w:rPr>
          <w:rFonts w:hint="eastAsia"/>
          <w:sz w:val="24"/>
        </w:rPr>
        <w:t>=2Fe（OH）</w:t>
      </w:r>
      <w:r>
        <w:rPr>
          <w:rFonts w:hint="eastAsia"/>
          <w:sz w:val="24"/>
          <w:vertAlign w:val="subscript"/>
        </w:rPr>
        <w:t>3</w:t>
      </w:r>
      <w:r>
        <w:rPr>
          <w:rFonts w:hint="eastAsia"/>
          <w:sz w:val="24"/>
        </w:rPr>
        <w:t>↓+3CaCl</w:t>
      </w:r>
      <w:r>
        <w:rPr>
          <w:rFonts w:hint="eastAsia"/>
          <w:sz w:val="24"/>
          <w:vertAlign w:val="subscript"/>
        </w:rPr>
        <w:t>2</w:t>
      </w:r>
      <w:r>
        <w:rPr>
          <w:rFonts w:hint="eastAsia"/>
          <w:sz w:val="24"/>
        </w:rPr>
        <w:t>    C+CO</w:t>
      </w:r>
      <w:r>
        <w:rPr>
          <w:rFonts w:hint="eastAsia"/>
          <w:sz w:val="24"/>
          <w:vertAlign w:val="subscript"/>
        </w:rPr>
        <w:t>2</w:t>
      </w:r>
      <w:r>
        <w:rPr>
          <w:rFonts w:hint="eastAsia"/>
          <w:sz w:val="24"/>
        </w:rPr>
        <w:t>2CO    紫色石蕊试液    </w:t>
      </w:r>
    </w:p>
    <w:p>
      <w:pPr>
        <w:spacing w:line="312" w:lineRule="auto"/>
      </w:pPr>
      <w:r>
        <w:rPr>
          <w:rFonts w:hint="eastAsia"/>
          <w:sz w:val="24"/>
        </w:rPr>
        <w:t>【解析】</w:t>
      </w:r>
    </w:p>
    <w:p>
      <w:pPr>
        <w:spacing w:line="312" w:lineRule="auto"/>
      </w:pPr>
      <w:r>
        <w:rPr>
          <w:rFonts w:hint="eastAsia"/>
          <w:sz w:val="24"/>
        </w:rPr>
        <w:t>【详解】</w:t>
      </w:r>
    </w:p>
    <w:p>
      <w:pPr>
        <w:spacing w:line="312" w:lineRule="auto"/>
      </w:pPr>
      <w:r>
        <w:rPr>
          <w:rFonts w:hint="eastAsia"/>
          <w:sz w:val="24"/>
        </w:rPr>
        <w:t>由于B常用来改良酸性土壤，所以B是氢氧化钙；C是人体胃液中的主要成分，所以C是盐酸；盐酸还能与氧化铁反应，所以D是氧化铁；氧化铁除了能和盐酸反应外还能和炭粉反应，所以E是炭粉；炭粉能和二氧化碳反应，所以F是二氧化碳；二氧化碳能和水反应，所以G是水；A是氯化铁，把以上各物质代入框图进行验证，符合题意要求。故A是氯化铁；B是氢氧化钙；C是盐酸；D是氧化铁；E是炭粉；F是二氧化碳；G是水。</w:t>
      </w:r>
    </w:p>
    <w:p>
      <w:pPr>
        <w:spacing w:line="312" w:lineRule="auto"/>
      </w:pPr>
      <w:r>
        <w:rPr>
          <w:rFonts w:hint="eastAsia"/>
          <w:sz w:val="24"/>
        </w:rPr>
        <w:t>（1）C是盐酸，化学式是HCl；D是氧化铁，化学式是Fe</w:t>
      </w:r>
      <w:r>
        <w:rPr>
          <w:rFonts w:hint="eastAsia"/>
          <w:sz w:val="24"/>
          <w:vertAlign w:val="subscript"/>
        </w:rPr>
        <w:t>2</w:t>
      </w:r>
      <w:r>
        <w:rPr>
          <w:rFonts w:hint="eastAsia"/>
          <w:sz w:val="24"/>
        </w:rPr>
        <w:t>O</w:t>
      </w:r>
      <w:r>
        <w:rPr>
          <w:rFonts w:hint="eastAsia"/>
          <w:sz w:val="24"/>
          <w:vertAlign w:val="subscript"/>
        </w:rPr>
        <w:t>3</w:t>
      </w:r>
      <w:r>
        <w:rPr>
          <w:rFonts w:hint="eastAsia"/>
          <w:sz w:val="24"/>
        </w:rPr>
        <w:t>两者反应生成氯化铁和水，现象是红色固体消失，溶液由无色变成黄色；</w:t>
      </w:r>
    </w:p>
    <w:p>
      <w:pPr>
        <w:spacing w:line="312" w:lineRule="auto"/>
      </w:pPr>
      <w:r>
        <w:rPr>
          <w:rFonts w:hint="eastAsia"/>
          <w:sz w:val="24"/>
        </w:rPr>
        <w:t>（2）氯化铁和氢氧化钙反应生成氢氧化铁和氯化钙，化学方程式为：2FeCl</w:t>
      </w:r>
      <w:r>
        <w:rPr>
          <w:rFonts w:hint="eastAsia"/>
          <w:sz w:val="24"/>
          <w:vertAlign w:val="subscript"/>
        </w:rPr>
        <w:t>3</w:t>
      </w:r>
      <w:r>
        <w:rPr>
          <w:rFonts w:hint="eastAsia"/>
          <w:sz w:val="24"/>
        </w:rPr>
        <w:t>+3Ca（OH）</w:t>
      </w:r>
      <w:r>
        <w:rPr>
          <w:rFonts w:hint="eastAsia"/>
          <w:sz w:val="24"/>
          <w:vertAlign w:val="subscript"/>
        </w:rPr>
        <w:t>2</w:t>
      </w:r>
      <w:r>
        <w:rPr>
          <w:rFonts w:hint="eastAsia"/>
          <w:sz w:val="24"/>
        </w:rPr>
        <w:t>=2Fe（OH）</w:t>
      </w:r>
      <w:r>
        <w:rPr>
          <w:rFonts w:hint="eastAsia"/>
          <w:sz w:val="24"/>
          <w:vertAlign w:val="subscript"/>
        </w:rPr>
        <w:t>3</w:t>
      </w:r>
      <w:r>
        <w:rPr>
          <w:rFonts w:hint="eastAsia"/>
          <w:sz w:val="24"/>
        </w:rPr>
        <w:t>↓+3CaCl</w:t>
      </w:r>
      <w:r>
        <w:rPr>
          <w:rFonts w:hint="eastAsia"/>
          <w:sz w:val="24"/>
          <w:vertAlign w:val="subscript"/>
        </w:rPr>
        <w:t>2</w:t>
      </w:r>
      <w:r>
        <w:rPr>
          <w:rFonts w:hint="eastAsia"/>
          <w:sz w:val="24"/>
        </w:rPr>
        <w:t>；炭粉和二氧化碳在高温的条件下生成一氧化碳，化学方程式为：C+CO</w:t>
      </w:r>
      <w:r>
        <w:rPr>
          <w:rFonts w:hint="eastAsia"/>
          <w:sz w:val="24"/>
          <w:vertAlign w:val="subscript"/>
        </w:rPr>
        <w:t>2</w:t>
      </w:r>
      <w:r>
        <w:rPr>
          <w:rFonts w:hint="eastAsia"/>
          <w:sz w:val="24"/>
        </w:rPr>
        <w:t>2CO；</w:t>
      </w:r>
    </w:p>
    <w:p>
      <w:pPr>
        <w:spacing w:line="312" w:lineRule="auto"/>
      </w:pPr>
      <w:r>
        <w:rPr>
          <w:rFonts w:hint="eastAsia"/>
          <w:sz w:val="24"/>
        </w:rPr>
        <w:t>（3）通过紫色石蕊试液颜色的改变来判断二者发生了反应。</w:t>
      </w:r>
    </w:p>
    <w:p>
      <w:pPr>
        <w:spacing w:line="312" w:lineRule="auto"/>
      </w:pPr>
      <w:r>
        <w:rPr>
          <w:rFonts w:hint="eastAsia"/>
          <w:sz w:val="24"/>
        </w:rPr>
        <w:t>故答案为：</w:t>
      </w:r>
    </w:p>
    <w:p>
      <w:pPr>
        <w:spacing w:line="312" w:lineRule="auto"/>
      </w:pPr>
      <w:r>
        <w:rPr>
          <w:rFonts w:hint="eastAsia"/>
          <w:sz w:val="24"/>
        </w:rPr>
        <w:t>（1）HCl    Fe</w:t>
      </w:r>
      <w:r>
        <w:rPr>
          <w:rFonts w:hint="eastAsia"/>
          <w:sz w:val="24"/>
          <w:vertAlign w:val="subscript"/>
        </w:rPr>
        <w:t>2</w:t>
      </w:r>
      <w:r>
        <w:rPr>
          <w:rFonts w:hint="eastAsia"/>
          <w:sz w:val="24"/>
        </w:rPr>
        <w:t>O</w:t>
      </w:r>
      <w:r>
        <w:rPr>
          <w:rFonts w:hint="eastAsia"/>
          <w:sz w:val="24"/>
          <w:vertAlign w:val="subscript"/>
        </w:rPr>
        <w:t>3 </w:t>
      </w:r>
      <w:r>
        <w:rPr>
          <w:rFonts w:hint="eastAsia"/>
          <w:sz w:val="24"/>
        </w:rPr>
        <w:t>红色固体消失，溶液由无色变成黄色；</w:t>
      </w:r>
    </w:p>
    <w:p>
      <w:pPr>
        <w:spacing w:line="312" w:lineRule="auto"/>
      </w:pPr>
      <w:r>
        <w:rPr>
          <w:rFonts w:hint="eastAsia"/>
          <w:sz w:val="24"/>
        </w:rPr>
        <w:t>（2）2FeCl</w:t>
      </w:r>
      <w:r>
        <w:rPr>
          <w:rFonts w:hint="eastAsia"/>
          <w:sz w:val="24"/>
          <w:vertAlign w:val="subscript"/>
        </w:rPr>
        <w:t>3</w:t>
      </w:r>
      <w:r>
        <w:rPr>
          <w:rFonts w:hint="eastAsia"/>
          <w:sz w:val="24"/>
        </w:rPr>
        <w:t>+3Ca（OH）</w:t>
      </w:r>
      <w:r>
        <w:rPr>
          <w:rFonts w:hint="eastAsia"/>
          <w:sz w:val="24"/>
          <w:vertAlign w:val="subscript"/>
        </w:rPr>
        <w:t>2</w:t>
      </w:r>
      <w:r>
        <w:rPr>
          <w:rFonts w:hint="eastAsia"/>
          <w:sz w:val="24"/>
        </w:rPr>
        <w:t>=2Fe（OH）</w:t>
      </w:r>
      <w:r>
        <w:rPr>
          <w:rFonts w:hint="eastAsia"/>
          <w:sz w:val="24"/>
          <w:vertAlign w:val="subscript"/>
        </w:rPr>
        <w:t>3</w:t>
      </w:r>
      <w:r>
        <w:rPr>
          <w:rFonts w:hint="eastAsia"/>
          <w:sz w:val="24"/>
        </w:rPr>
        <w:t>↓+3CaCl</w:t>
      </w:r>
      <w:r>
        <w:rPr>
          <w:rFonts w:hint="eastAsia"/>
          <w:sz w:val="24"/>
          <w:vertAlign w:val="subscript"/>
        </w:rPr>
        <w:t>2 </w:t>
      </w:r>
      <w:r>
        <w:rPr>
          <w:rFonts w:hint="eastAsia"/>
          <w:sz w:val="24"/>
        </w:rPr>
        <w:t>C+CO</w:t>
      </w:r>
      <w:r>
        <w:rPr>
          <w:rFonts w:hint="eastAsia"/>
          <w:sz w:val="24"/>
          <w:vertAlign w:val="subscript"/>
        </w:rPr>
        <w:t>2</w:t>
      </w:r>
      <w:r>
        <w:rPr>
          <w:rFonts w:hint="eastAsia"/>
          <w:sz w:val="24"/>
        </w:rPr>
        <w:t>2CO；</w:t>
      </w:r>
    </w:p>
    <w:p>
      <w:pPr>
        <w:spacing w:line="312" w:lineRule="auto"/>
      </w:pPr>
      <w:r>
        <w:rPr>
          <w:rFonts w:hint="eastAsia"/>
          <w:sz w:val="24"/>
        </w:rPr>
        <w:t>（3）紫色石蕊试液</w:t>
      </w:r>
    </w:p>
    <w:p>
      <w:pPr>
        <w:spacing w:line="312" w:lineRule="auto"/>
      </w:pPr>
      <w:r>
        <w:rPr>
          <w:rFonts w:hint="eastAsia"/>
          <w:sz w:val="24"/>
        </w:rPr>
        <w:t>【点睛】</w:t>
      </w:r>
    </w:p>
    <w:p>
      <w:pPr>
        <w:spacing w:line="312" w:lineRule="auto"/>
      </w:pPr>
      <w:r>
        <w:rPr>
          <w:rFonts w:hint="eastAsia"/>
          <w:sz w:val="24"/>
        </w:rPr>
        <w:t>本题考查了常见物质的推断，在解此类题时，首先将题中有特征的物质推出，然后结合推出的物质和题中的转化关系推导剩余的物质，最后将推出的各种物质代入转化关系中进行验证即可。</w:t>
      </w:r>
    </w:p>
    <w:p>
      <w:pPr>
        <w:spacing w:line="312" w:lineRule="auto"/>
      </w:pPr>
      <w:r>
        <w:rPr>
          <w:rFonts w:hint="eastAsia"/>
          <w:color w:val="0000FF"/>
          <w:sz w:val="24"/>
        </w:rPr>
        <w:t>30．</w:t>
      </w:r>
      <w:r>
        <w:rPr>
          <w:rFonts w:hint="eastAsia"/>
          <w:sz w:val="24"/>
        </w:rPr>
        <w:t>图中的六个圆A、B、C、D、E、F分别表示六种物质，蓝色溶液A与C反应能生成两种沉淀，B为氧化物，D、E、F分别是碳酸钠溶液、稀硫酸、和氢氧化钠溶液中的一种， E中溶质可用于生产洗涤剂。用“→”表示一种物质能转化为另一种物质，用两圆相切或“——”表示两种物质可以发生化学反应，六种物质之间的部分反应及转化关系如右图所示。请利用初中化学知识回答下列问题：</w:t>
      </w:r>
    </w:p>
    <w:p>
      <w:pPr/>
      <w:r>
        <w:drawing>
          <wp:inline distT="0" distB="0" distL="0" distR="0">
            <wp:extent cx="1190625" cy="1543050"/>
            <wp:effectExtent l="0" t="0" r="0" b="0"/>
            <wp:docPr id="67" name="" descr=""/>
            <wp:cNvGraphicFramePr>
              <a:graphicFrameLocks noChangeAspect="true"/>
            </wp:cNvGraphicFramePr>
            <a:graphic>
              <a:graphicData uri="http://schemas.openxmlformats.org/drawingml/2006/picture">
                <pic:pic>
                  <pic:nvPicPr>
                    <pic:cNvPr id="68" name=""/>
                    <pic:cNvPicPr/>
                  </pic:nvPicPr>
                  <pic:blipFill>
                    <a:blip r:embed="rId36"/>
                    <a:stretch>
                      <a:fillRect/>
                    </a:stretch>
                  </pic:blipFill>
                  <pic:spPr>
                    <a:xfrm>
                      <a:off x="0" y="0"/>
                      <a:ext cx="1190625" cy="1543050"/>
                    </a:xfrm>
                    <a:prstGeom prst="rect">
                      <a:avLst/>
                    </a:prstGeom>
                  </pic:spPr>
                </pic:pic>
              </a:graphicData>
            </a:graphic>
          </wp:inline>
        </w:drawing>
      </w:r>
    </w:p>
    <w:p>
      <w:pPr>
        <w:spacing w:line="312" w:lineRule="auto"/>
      </w:pPr>
      <w:r>
        <w:rPr>
          <w:rFonts w:hint="eastAsia"/>
          <w:sz w:val="24"/>
        </w:rPr>
        <w:t>（1）写出A、E的化学式_______、_______；</w:t>
      </w:r>
    </w:p>
    <w:p>
      <w:pPr>
        <w:spacing w:line="312" w:lineRule="auto"/>
      </w:pPr>
      <w:r>
        <w:rPr>
          <w:rFonts w:hint="eastAsia"/>
          <w:sz w:val="24"/>
        </w:rPr>
        <w:t>（2）C与F反应的化学方程式为____________；</w:t>
      </w:r>
    </w:p>
    <w:p>
      <w:pPr>
        <w:spacing w:line="312" w:lineRule="auto"/>
      </w:pPr>
      <w:r>
        <w:rPr>
          <w:rFonts w:hint="eastAsia"/>
          <w:sz w:val="24"/>
        </w:rPr>
        <w:t>（3）试写出一个有B生成的置换反应的化学方程式__________。</w:t>
      </w:r>
    </w:p>
    <w:p>
      <w:pPr>
        <w:spacing w:line="312" w:lineRule="auto"/>
      </w:pPr>
      <w:r>
        <w:rPr>
          <w:rFonts w:hint="eastAsia"/>
          <w:sz w:val="24"/>
        </w:rPr>
        <w:t>【答案】CuSO</w:t>
      </w:r>
      <w:r>
        <w:rPr>
          <w:rFonts w:hint="eastAsia"/>
          <w:sz w:val="24"/>
          <w:vertAlign w:val="subscript"/>
        </w:rPr>
        <w:t>4</w:t>
      </w:r>
      <w:r>
        <w:rPr>
          <w:rFonts w:hint="eastAsia"/>
          <w:sz w:val="24"/>
        </w:rPr>
        <w:t>    Na</w:t>
      </w:r>
      <w:r>
        <w:rPr>
          <w:rFonts w:hint="eastAsia"/>
          <w:sz w:val="24"/>
          <w:vertAlign w:val="subscript"/>
        </w:rPr>
        <w:t>2</w:t>
      </w:r>
      <w:r>
        <w:rPr>
          <w:rFonts w:hint="eastAsia"/>
          <w:sz w:val="24"/>
        </w:rPr>
        <w:t>CO</w:t>
      </w:r>
      <w:r>
        <w:rPr>
          <w:rFonts w:hint="eastAsia"/>
          <w:sz w:val="24"/>
          <w:vertAlign w:val="subscript"/>
        </w:rPr>
        <w:t>3</w:t>
      </w:r>
      <w:r>
        <w:rPr>
          <w:rFonts w:hint="eastAsia"/>
          <w:sz w:val="24"/>
        </w:rPr>
        <w:t>    Ba (OH)</w:t>
      </w:r>
      <w:r>
        <w:rPr>
          <w:rFonts w:hint="eastAsia"/>
          <w:sz w:val="24"/>
          <w:vertAlign w:val="subscript"/>
        </w:rPr>
        <w:t>2 </w:t>
      </w:r>
      <w:r>
        <w:rPr>
          <w:rFonts w:hint="eastAsia"/>
          <w:sz w:val="24"/>
        </w:rPr>
        <w:t>+ H</w:t>
      </w:r>
      <w:r>
        <w:rPr>
          <w:rFonts w:hint="eastAsia"/>
          <w:sz w:val="24"/>
          <w:vertAlign w:val="subscript"/>
        </w:rPr>
        <w:t>2</w:t>
      </w:r>
      <w:r>
        <w:rPr>
          <w:rFonts w:hint="eastAsia"/>
          <w:sz w:val="24"/>
        </w:rPr>
        <w:t>SO</w:t>
      </w:r>
      <w:r>
        <w:rPr>
          <w:rFonts w:hint="eastAsia"/>
          <w:sz w:val="24"/>
          <w:vertAlign w:val="subscript"/>
        </w:rPr>
        <w:t>4 </w:t>
      </w:r>
      <w:r>
        <w:rPr>
          <w:rFonts w:hint="eastAsia"/>
          <w:sz w:val="24"/>
        </w:rPr>
        <w:t>=BaSO</w:t>
      </w:r>
      <w:r>
        <w:rPr>
          <w:rFonts w:hint="eastAsia"/>
          <w:sz w:val="24"/>
          <w:vertAlign w:val="subscript"/>
        </w:rPr>
        <w:t>4</w:t>
      </w:r>
      <w:r>
        <w:rPr>
          <w:rFonts w:hint="eastAsia"/>
          <w:sz w:val="24"/>
        </w:rPr>
        <w:t>↓+ 2H</w:t>
      </w:r>
      <w:r>
        <w:rPr>
          <w:rFonts w:hint="eastAsia"/>
          <w:sz w:val="24"/>
          <w:vertAlign w:val="subscript"/>
        </w:rPr>
        <w:t>2</w:t>
      </w:r>
      <w:r>
        <w:rPr>
          <w:rFonts w:hint="eastAsia"/>
          <w:sz w:val="24"/>
        </w:rPr>
        <w:t>O    H</w:t>
      </w:r>
      <w:r>
        <w:rPr>
          <w:rFonts w:hint="eastAsia"/>
          <w:sz w:val="24"/>
          <w:vertAlign w:val="subscript"/>
        </w:rPr>
        <w:t>2 </w:t>
      </w:r>
      <w:r>
        <w:rPr>
          <w:rFonts w:hint="eastAsia"/>
          <w:sz w:val="24"/>
        </w:rPr>
        <w:t>+ CuOCu + H</w:t>
      </w:r>
      <w:r>
        <w:rPr>
          <w:rFonts w:hint="eastAsia"/>
          <w:sz w:val="24"/>
          <w:vertAlign w:val="subscript"/>
        </w:rPr>
        <w:t>2</w:t>
      </w:r>
      <w:r>
        <w:rPr>
          <w:rFonts w:hint="eastAsia"/>
          <w:sz w:val="24"/>
        </w:rPr>
        <w:t>O    </w:t>
      </w:r>
    </w:p>
    <w:p>
      <w:pPr>
        <w:spacing w:line="312" w:lineRule="auto"/>
      </w:pPr>
      <w:r>
        <w:rPr>
          <w:rFonts w:hint="eastAsia"/>
          <w:sz w:val="24"/>
        </w:rPr>
        <w:t>【解析】</w:t>
      </w:r>
    </w:p>
    <w:p>
      <w:pPr>
        <w:spacing w:line="312" w:lineRule="auto"/>
      </w:pPr>
      <w:r>
        <w:rPr>
          <w:rFonts w:hint="eastAsia"/>
          <w:sz w:val="24"/>
        </w:rPr>
        <w:t>【详解】</w:t>
      </w:r>
    </w:p>
    <w:p>
      <w:pPr>
        <w:spacing w:line="312" w:lineRule="auto"/>
      </w:pPr>
      <w:r>
        <w:rPr>
          <w:rFonts w:hint="eastAsia"/>
          <w:sz w:val="24"/>
        </w:rPr>
        <w:t>试题分析：E中溶质可用于生产洗涤剂，那么E是碳酸钠；A是蓝色溶液，说明溶液A中含有铜离子；根据蓝色溶液A与C反应能生成两种沉淀可知其中一种沉淀是氢氧化铜沉淀，故C中含有氢氧根离子；根据转化关系，C能与F发生化学反应，故D一定是氢氧化钠，F是硫酸。碳酸钠能与C反应，C含有氢氧根离子，根据复分解反应发生的条件，故C可能是氢氧化钙或氢氧化钡；又由于含有铜离子的A与C反应会生成两种沉淀，故C只能是氢氧化钡，那么A是硫酸铜；B为氧化物，且氢氧化钡能转化为B，故B是水。</w:t>
      </w:r>
    </w:p>
    <w:p>
      <w:pPr>
        <w:spacing w:line="312" w:lineRule="auto"/>
      </w:pPr>
      <w:r>
        <w:rPr>
          <w:rFonts w:hint="eastAsia"/>
          <w:sz w:val="24"/>
        </w:rPr>
        <w:t>考点：物质的推断</w:t>
      </w:r>
    </w:p>
    <w:sectPr>
      <w:pgSz w:w="11906" w:h="16838"/>
      <w:pgMar w:top="1440" w:right="1800" w:bottom="1440" w:left="1800" w:header="851" w:footer="992" w:gutter="0"/>
    </w:sectPr>
  </w:body>
</w:document>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doNotExpandShiftReturn/>
    <w:compatSetting w:name="overrideTableStyleFontSizeAndJustification" w:uri="http://schemas.microsoft.com/office/word" w:val="1"/>
    <w:compatSetting w:name="compatibilityMode" w:uri="http://schemas.microsoft.com/office/word" w:val="16"/>
  </w:compat>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pPr>
      <w:spacing w:before="0" w:beforeLines="0" w:after="0" w:afterLines="0" w:line="240"/>
      <w:jc w:val="both"/>
    </w:pPr>
    <w:rPr>
      <w:rFonts w:ascii="Calibri" w:hAnsi="Calibri" w:eastAsia="等线" w:cs="21"/>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black"/>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black"/>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black"/>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black"/>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media/document_image_rId3.png" Type="http://schemas.openxmlformats.org/officeDocument/2006/relationships/image" Id="rId3"/>
    <Relationship Target="media/document_image_rId4.png" Type="http://schemas.openxmlformats.org/officeDocument/2006/relationships/image" Id="rId4"/>
    <Relationship Target="media/document_image_rId5.png" Type="http://schemas.openxmlformats.org/officeDocument/2006/relationships/image" Id="rId5"/>
    <Relationship Target="media/document_image_rId6.png" Type="http://schemas.openxmlformats.org/officeDocument/2006/relationships/image" Id="rId6"/>
    <Relationship Target="media/document_image_rId7.png" Type="http://schemas.openxmlformats.org/officeDocument/2006/relationships/image" Id="rId7"/>
    <Relationship Target="media/document_image_rId8.png" Type="http://schemas.openxmlformats.org/officeDocument/2006/relationships/image" Id="rId8"/>
    <Relationship Target="media/document_image_rId9.png" Type="http://schemas.openxmlformats.org/officeDocument/2006/relationships/image" Id="rId9"/>
    <Relationship Target="media/document_image_rId10.png" Type="http://schemas.openxmlformats.org/officeDocument/2006/relationships/image" Id="rId10"/>
    <Relationship Target="media/document_image_rId11.png" Type="http://schemas.openxmlformats.org/officeDocument/2006/relationships/image" Id="rId11"/>
    <Relationship Target="media/document_image_rId12.png" Type="http://schemas.openxmlformats.org/officeDocument/2006/relationships/image" Id="rId12"/>
    <Relationship Target="media/document_image_rId13.png" Type="http://schemas.openxmlformats.org/officeDocument/2006/relationships/image" Id="rId13"/>
    <Relationship Target="media/document_image_rId14.png" Type="http://schemas.openxmlformats.org/officeDocument/2006/relationships/image" Id="rId14"/>
    <Relationship Target="media/document_image_rId15.png" Type="http://schemas.openxmlformats.org/officeDocument/2006/relationships/image" Id="rId15"/>
    <Relationship Target="media/document_image_rId16.png" Type="http://schemas.openxmlformats.org/officeDocument/2006/relationships/image" Id="rId16"/>
    <Relationship Target="media/document_image_rId17.png" Type="http://schemas.openxmlformats.org/officeDocument/2006/relationships/image" Id="rId17"/>
    <Relationship Target="media/document_image_rId18.png" Type="http://schemas.openxmlformats.org/officeDocument/2006/relationships/image" Id="rId18"/>
    <Relationship Target="media/document_image_rId19.png" Type="http://schemas.openxmlformats.org/officeDocument/2006/relationships/image" Id="rId19"/>
    <Relationship Target="media/document_image_rId20.png" Type="http://schemas.openxmlformats.org/officeDocument/2006/relationships/image" Id="rId20"/>
    <Relationship Target="media/document_image_rId21.png" Type="http://schemas.openxmlformats.org/officeDocument/2006/relationships/image" Id="rId21"/>
    <Relationship Target="media/document_image_rId22.png" Type="http://schemas.openxmlformats.org/officeDocument/2006/relationships/image" Id="rId22"/>
    <Relationship Target="media/document_image_rId23.png" Type="http://schemas.openxmlformats.org/officeDocument/2006/relationships/image" Id="rId23"/>
    <Relationship Target="media/document_image_rId24.png" Type="http://schemas.openxmlformats.org/officeDocument/2006/relationships/image" Id="rId24"/>
    <Relationship Target="media/document_image_rId25.png" Type="http://schemas.openxmlformats.org/officeDocument/2006/relationships/image" Id="rId25"/>
    <Relationship Target="media/document_image_rId26.png" Type="http://schemas.openxmlformats.org/officeDocument/2006/relationships/image" Id="rId26"/>
    <Relationship Target="media/document_image_rId27.png" Type="http://schemas.openxmlformats.org/officeDocument/2006/relationships/image" Id="rId27"/>
    <Relationship Target="media/document_image_rId28.png" Type="http://schemas.openxmlformats.org/officeDocument/2006/relationships/image" Id="rId28"/>
    <Relationship Target="media/document_image_rId29.png" Type="http://schemas.openxmlformats.org/officeDocument/2006/relationships/image" Id="rId29"/>
    <Relationship Target="media/document_image_rId30.png" Type="http://schemas.openxmlformats.org/officeDocument/2006/relationships/image" Id="rId30"/>
    <Relationship Target="media/document_image_rId31.png" Type="http://schemas.openxmlformats.org/officeDocument/2006/relationships/image" Id="rId31"/>
    <Relationship Target="media/document_image_rId32.png" Type="http://schemas.openxmlformats.org/officeDocument/2006/relationships/image" Id="rId32"/>
    <Relationship Target="media/document_image_rId33.png" Type="http://schemas.openxmlformats.org/officeDocument/2006/relationships/image" Id="rId33"/>
    <Relationship Target="media/document_image_rId34.png" Type="http://schemas.openxmlformats.org/officeDocument/2006/relationships/image" Id="rId34"/>
    <Relationship Target="media/document_image_rId35.png" Type="http://schemas.openxmlformats.org/officeDocument/2006/relationships/image" Id="rId35"/>
    <Relationship Target="media/document_image_rId36.jpeg" Type="http://schemas.openxmlformats.org/officeDocument/2006/relationships/image" Id="rId36"/>
</Relationships>

</file>

<file path=docProps/app.xml><?xml version="1.0" encoding="utf-8"?>
<properties:Properties xmlns:properties="http://schemas.openxmlformats.org/officeDocument/2006/extended-properties" xmlns:vt="http://schemas.openxmlformats.org/officeDocument/2006/docPropsVTypes">
  <properties:Company>百度在线网络技术有限公司</properties:Company>
  <properties:Application>百度文库</properties:Application>
  <properties:AppVersion>1.0</properties:AppVersion>
</properties:Properties>
</file>

<file path=docProps/core.xml><?xml version="1.0" encoding="utf-8"?>
<cp:coreProperties xmlns:cp="http://schemas.openxmlformats.org/package/2006/metadata/core-properties" xmlns:dcterms="http://purl.org/dc/terms/" xmlns:dc="http://purl.org/dc/elements/1.1/">
  <dc:creator>xuming02</dc:creator>
  <cp:lastModifiedBy>xuming02</cp:lastModifiedBy>
</cp:coreProperties>
</file>